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A2A1F" w14:textId="11BF0468" w:rsidR="007A333D" w:rsidRDefault="005816D1" w:rsidP="001B73C7">
      <w:pPr>
        <w:rPr>
          <w:b/>
        </w:rPr>
      </w:pPr>
      <w:bookmarkStart w:id="0" w:name="_GoBack"/>
      <w:bookmarkEnd w:id="0"/>
      <w:r>
        <w:rPr>
          <w:b/>
        </w:rPr>
        <w:t>VLC Supreme Court Publication Ban Pick List</w:t>
      </w:r>
    </w:p>
    <w:p w14:paraId="6818BC51" w14:textId="77777777" w:rsidR="00CC5F32" w:rsidRDefault="00CC5F32" w:rsidP="001B73C7">
      <w:pPr>
        <w:rPr>
          <w:b/>
        </w:rPr>
      </w:pPr>
    </w:p>
    <w:tbl>
      <w:tblPr>
        <w:tblStyle w:val="TableGrid"/>
        <w:tblW w:w="141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1782"/>
        <w:gridCol w:w="1818"/>
        <w:gridCol w:w="3510"/>
        <w:gridCol w:w="5490"/>
      </w:tblGrid>
      <w:tr w:rsidR="00F45B9A" w14:paraId="51F7952A" w14:textId="77777777" w:rsidTr="00264FFB">
        <w:tc>
          <w:tcPr>
            <w:tcW w:w="14130" w:type="dxa"/>
            <w:gridSpan w:val="5"/>
          </w:tcPr>
          <w:p w14:paraId="0E587526" w14:textId="77777777" w:rsidR="008152B0" w:rsidRDefault="008152B0" w:rsidP="004F7B0A">
            <w:pPr>
              <w:jc w:val="center"/>
              <w:rPr>
                <w:b/>
              </w:rPr>
            </w:pPr>
          </w:p>
          <w:p w14:paraId="5DDD0244" w14:textId="77777777" w:rsidR="00F45B9A" w:rsidRDefault="00F45B9A" w:rsidP="008152B0">
            <w:pPr>
              <w:jc w:val="center"/>
              <w:rPr>
                <w:b/>
              </w:rPr>
            </w:pPr>
            <w:r>
              <w:rPr>
                <w:b/>
              </w:rPr>
              <w:t>Bans Mandatory on Application</w:t>
            </w:r>
          </w:p>
          <w:p w14:paraId="6F20A219" w14:textId="0C957CAF" w:rsidR="008152B0" w:rsidRDefault="008152B0" w:rsidP="008152B0">
            <w:pPr>
              <w:rPr>
                <w:b/>
              </w:rPr>
            </w:pPr>
          </w:p>
        </w:tc>
      </w:tr>
      <w:tr w:rsidR="00264FFB" w14:paraId="370407E1" w14:textId="77777777" w:rsidTr="000B124C">
        <w:tc>
          <w:tcPr>
            <w:tcW w:w="1530" w:type="dxa"/>
          </w:tcPr>
          <w:p w14:paraId="22223E4E" w14:textId="77777777" w:rsidR="00F45B9A" w:rsidRPr="00A23A43" w:rsidRDefault="00F45B9A" w:rsidP="001B73C7">
            <w:pPr>
              <w:rPr>
                <w:b/>
              </w:rPr>
            </w:pPr>
            <w:r w:rsidRPr="00A23A43">
              <w:rPr>
                <w:b/>
              </w:rPr>
              <w:t>Section</w:t>
            </w:r>
          </w:p>
        </w:tc>
        <w:tc>
          <w:tcPr>
            <w:tcW w:w="1782" w:type="dxa"/>
          </w:tcPr>
          <w:p w14:paraId="16BD0C35" w14:textId="77777777" w:rsidR="00F45B9A" w:rsidRPr="00A23A43" w:rsidRDefault="00F45B9A" w:rsidP="001B73C7">
            <w:pPr>
              <w:rPr>
                <w:b/>
              </w:rPr>
            </w:pPr>
            <w:r w:rsidRPr="00A23A43">
              <w:rPr>
                <w:b/>
              </w:rPr>
              <w:t>Subject of Order</w:t>
            </w:r>
          </w:p>
        </w:tc>
        <w:tc>
          <w:tcPr>
            <w:tcW w:w="1818" w:type="dxa"/>
          </w:tcPr>
          <w:p w14:paraId="6D8A06DF" w14:textId="77777777" w:rsidR="00F45B9A" w:rsidRPr="00A23A43" w:rsidRDefault="00F45B9A" w:rsidP="004F7B0A">
            <w:pPr>
              <w:rPr>
                <w:b/>
              </w:rPr>
            </w:pPr>
            <w:r w:rsidRPr="00A23A43">
              <w:rPr>
                <w:b/>
              </w:rPr>
              <w:t>Applicant</w:t>
            </w:r>
          </w:p>
        </w:tc>
        <w:tc>
          <w:tcPr>
            <w:tcW w:w="3510" w:type="dxa"/>
          </w:tcPr>
          <w:p w14:paraId="63368D00" w14:textId="77777777" w:rsidR="00F45B9A" w:rsidRPr="00A23A43" w:rsidRDefault="00F45B9A" w:rsidP="001B73C7">
            <w:pPr>
              <w:rPr>
                <w:b/>
              </w:rPr>
            </w:pPr>
            <w:r w:rsidRPr="00A23A43">
              <w:rPr>
                <w:b/>
              </w:rPr>
              <w:t>Ban Applies to</w:t>
            </w:r>
          </w:p>
        </w:tc>
        <w:tc>
          <w:tcPr>
            <w:tcW w:w="5490" w:type="dxa"/>
          </w:tcPr>
          <w:p w14:paraId="3ECC19BC" w14:textId="7DC80FAC" w:rsidR="00F45B9A" w:rsidRPr="00A23A43" w:rsidRDefault="00D9559D" w:rsidP="001B73C7">
            <w:pPr>
              <w:rPr>
                <w:b/>
              </w:rPr>
            </w:pPr>
            <w:r w:rsidRPr="00A23A43">
              <w:rPr>
                <w:b/>
              </w:rPr>
              <w:t>Terms of Order</w:t>
            </w:r>
          </w:p>
        </w:tc>
      </w:tr>
      <w:tr w:rsidR="00264FFB" w14:paraId="0F431DA8" w14:textId="77777777" w:rsidTr="000B124C">
        <w:trPr>
          <w:trHeight w:val="4607"/>
        </w:trPr>
        <w:tc>
          <w:tcPr>
            <w:tcW w:w="1530" w:type="dxa"/>
          </w:tcPr>
          <w:p w14:paraId="30AF20A0" w14:textId="77777777" w:rsidR="00F45B9A" w:rsidRDefault="00F45B9A" w:rsidP="004F7B0A">
            <w:r>
              <w:t>486.4(2)</w:t>
            </w:r>
            <w:r w:rsidR="00FE5B75">
              <w:t xml:space="preserve"> Criminal Code</w:t>
            </w:r>
          </w:p>
        </w:tc>
        <w:tc>
          <w:tcPr>
            <w:tcW w:w="1782" w:type="dxa"/>
          </w:tcPr>
          <w:p w14:paraId="49836474" w14:textId="2A91978A" w:rsidR="00F45B9A" w:rsidRDefault="00963604" w:rsidP="004F7B0A">
            <w:r>
              <w:t>S</w:t>
            </w:r>
            <w:r w:rsidR="00F45B9A">
              <w:t>exual offences</w:t>
            </w:r>
            <w:r>
              <w:t xml:space="preserve"> U-18</w:t>
            </w:r>
          </w:p>
        </w:tc>
        <w:tc>
          <w:tcPr>
            <w:tcW w:w="1818" w:type="dxa"/>
          </w:tcPr>
          <w:p w14:paraId="50B1972C" w14:textId="5BBFB4D4" w:rsidR="00F45B9A" w:rsidRDefault="00603843" w:rsidP="004F7B0A">
            <w:r>
              <w:t>Mandatory o</w:t>
            </w:r>
            <w:r w:rsidR="00F45B9A">
              <w:t xml:space="preserve">n application by the </w:t>
            </w:r>
          </w:p>
          <w:p w14:paraId="48015571" w14:textId="7F077E29" w:rsidR="00F45B9A" w:rsidRDefault="00F45B9A" w:rsidP="004F7B0A">
            <w:r>
              <w:sym w:font="Wingdings" w:char="F06F"/>
            </w:r>
            <w:r>
              <w:t xml:space="preserve"> </w:t>
            </w:r>
            <w:r w:rsidR="00BC3EFB">
              <w:t>Prosecutor</w:t>
            </w:r>
            <w:r>
              <w:t xml:space="preserve"> </w:t>
            </w:r>
          </w:p>
          <w:p w14:paraId="5D7FDBBC" w14:textId="77777777" w:rsidR="00963604" w:rsidRDefault="00963604" w:rsidP="004F7B0A"/>
          <w:p w14:paraId="76379D73" w14:textId="0D1DAA6B" w:rsidR="00F45B9A" w:rsidRDefault="00F45B9A" w:rsidP="004F7B0A">
            <w:r>
              <w:sym w:font="Wingdings" w:char="F06F"/>
            </w:r>
            <w:r>
              <w:t xml:space="preserve"> Victim</w:t>
            </w:r>
          </w:p>
          <w:p w14:paraId="461F8CA8" w14:textId="77777777" w:rsidR="00963604" w:rsidRDefault="00963604" w:rsidP="004F7B0A"/>
          <w:p w14:paraId="4EA036F8" w14:textId="77777777" w:rsidR="00F45B9A" w:rsidRDefault="00F45B9A" w:rsidP="004F7B0A">
            <w:r>
              <w:sym w:font="Wingdings" w:char="F06F"/>
            </w:r>
            <w:r>
              <w:t xml:space="preserve"> Witness under 18 </w:t>
            </w:r>
          </w:p>
        </w:tc>
        <w:tc>
          <w:tcPr>
            <w:tcW w:w="3510" w:type="dxa"/>
          </w:tcPr>
          <w:p w14:paraId="73699B09" w14:textId="77777777" w:rsidR="00F45B9A" w:rsidRDefault="00F45B9A" w:rsidP="004F7B0A">
            <w:r>
              <w:t>Identity</w:t>
            </w:r>
            <w:r w:rsidR="00264FFB">
              <w:t xml:space="preserve"> of:</w:t>
            </w:r>
          </w:p>
          <w:p w14:paraId="356DAB65" w14:textId="77777777" w:rsidR="00264FFB" w:rsidRDefault="00264FFB" w:rsidP="004F7B0A"/>
          <w:p w14:paraId="4B5516BC" w14:textId="4363F54E" w:rsidR="00F45B9A" w:rsidRDefault="00F45B9A" w:rsidP="004F7B0A">
            <w:r>
              <w:sym w:font="Wingdings" w:char="F06F"/>
            </w:r>
            <w:r>
              <w:t xml:space="preserve"> Victim</w:t>
            </w:r>
          </w:p>
          <w:p w14:paraId="6CC676DE" w14:textId="77777777" w:rsidR="00963604" w:rsidRDefault="00963604" w:rsidP="004F7B0A"/>
          <w:p w14:paraId="1A560A5C" w14:textId="77777777" w:rsidR="00264FFB" w:rsidRDefault="00F45B9A" w:rsidP="004F7B0A">
            <w:r>
              <w:sym w:font="Wingdings" w:char="F06F"/>
            </w:r>
            <w:r>
              <w:t xml:space="preserve"> Witness</w:t>
            </w:r>
          </w:p>
          <w:p w14:paraId="71D819A6" w14:textId="77777777" w:rsidR="00264FFB" w:rsidRDefault="00264FFB" w:rsidP="004F7B0A"/>
          <w:p w14:paraId="0A5CF848" w14:textId="50DCF1BB" w:rsidR="00F45B9A" w:rsidRDefault="00CC5F32" w:rsidP="004F7B0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731BFDA" wp14:editId="3A7A1DA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251778</wp:posOffset>
                      </wp:positionV>
                      <wp:extent cx="2185670" cy="499745"/>
                      <wp:effectExtent l="0" t="0" r="24130" b="146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5670" cy="49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EEE16" w14:textId="55E78895" w:rsidR="00264FFB" w:rsidRDefault="00264FFB" w:rsidP="00264FFB">
                                  <w:r>
                                    <w:t xml:space="preserve">Name of </w:t>
                                  </w:r>
                                  <w:r w:rsidR="001D08E4">
                                    <w:t>person who is the subject of ban</w:t>
                                  </w:r>
                                  <w: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731BF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3pt;margin-top:19.85pt;width:172.1pt;height:3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">
                      <v:textbox>
                        <w:txbxContent>
                          <w:p w14:paraId="78CEEE16" w14:textId="55E78895" w:rsidR="00264FFB" w:rsidRDefault="00264FFB" w:rsidP="00264FFB">
                            <w:r>
                              <w:t xml:space="preserve">Name of </w:t>
                            </w:r>
                            <w:r w:rsidR="001D08E4">
                              <w:t>person who is the subject of ban</w:t>
                            </w:r>
                            <w: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64FFB">
              <w:t>known as:</w:t>
            </w:r>
          </w:p>
          <w:p w14:paraId="403D97E6" w14:textId="1B02AE14" w:rsidR="00264FFB" w:rsidRDefault="00264FFB" w:rsidP="00963604"/>
        </w:tc>
        <w:tc>
          <w:tcPr>
            <w:tcW w:w="5490" w:type="dxa"/>
          </w:tcPr>
          <w:p w14:paraId="15F92EA5" w14:textId="3EEAE6C9" w:rsidR="006B0C71" w:rsidRDefault="00F45B9A" w:rsidP="004F7B0A">
            <w:r>
              <w:t>Pursuant to s. 486.4(2)</w:t>
            </w:r>
            <w:r w:rsidR="00736C26">
              <w:t xml:space="preserve"> of the Criminal Code,</w:t>
            </w:r>
            <w:r>
              <w:t xml:space="preserve"> </w:t>
            </w:r>
            <w:r w:rsidR="00963604">
              <w:t>any information</w:t>
            </w:r>
            <w:r w:rsidR="006B0C71">
              <w:t xml:space="preserve"> that could identify the:</w:t>
            </w:r>
          </w:p>
          <w:p w14:paraId="137F2C7D" w14:textId="77777777" w:rsidR="006B0C71" w:rsidRDefault="006B0C71" w:rsidP="004F7B0A"/>
          <w:p w14:paraId="10DA61E6" w14:textId="77777777" w:rsidR="00F45B9A" w:rsidRDefault="006B0C71" w:rsidP="004F7B0A">
            <w:r>
              <w:sym w:font="Wingdings" w:char="F06F"/>
            </w:r>
            <w:r>
              <w:t xml:space="preserve"> Victim</w:t>
            </w:r>
          </w:p>
          <w:p w14:paraId="24EA67A8" w14:textId="77777777" w:rsidR="006B0C71" w:rsidRDefault="006B0C71" w:rsidP="004F7B0A">
            <w:r>
              <w:sym w:font="Wingdings" w:char="F06F"/>
            </w:r>
            <w:r>
              <w:t xml:space="preserve"> Witness</w:t>
            </w:r>
          </w:p>
          <w:p w14:paraId="4F976D39" w14:textId="77777777" w:rsidR="006B0C71" w:rsidRDefault="006B0C71" w:rsidP="004F7B0A"/>
          <w:p w14:paraId="7F4611B3" w14:textId="77777777" w:rsidR="006B0C71" w:rsidRDefault="00264FFB" w:rsidP="004F7B0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6E5F762" wp14:editId="400EC20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264160</wp:posOffset>
                      </wp:positionV>
                      <wp:extent cx="3267075" cy="294640"/>
                      <wp:effectExtent l="0" t="0" r="28575" b="101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BA8D2" w14:textId="368E7EAC" w:rsidR="006B0C71" w:rsidRDefault="00E01595">
                                  <w:r>
                                    <w:t xml:space="preserve">Name of </w:t>
                                  </w:r>
                                  <w:r w:rsidR="001D08E4">
                                    <w:t>person who is the subject of ban</w:t>
                                  </w:r>
                                  <w:r w:rsidR="006B0C71"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E5F762" id="_x0000_s1027" type="#_x0000_t202" style="position:absolute;margin-left:-1.05pt;margin-top:20.8pt;width:257.25pt;height:2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">
                      <v:textbox>
                        <w:txbxContent>
                          <w:p w14:paraId="6F9BA8D2" w14:textId="368E7EAC" w:rsidR="006B0C71" w:rsidRDefault="00E01595">
                            <w:r>
                              <w:t xml:space="preserve">Name of </w:t>
                            </w:r>
                            <w:r w:rsidR="001D08E4">
                              <w:t>person who is the subject of ban</w:t>
                            </w:r>
                            <w:r w:rsidR="006B0C71"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0C71">
              <w:t>known as:</w:t>
            </w:r>
          </w:p>
          <w:p w14:paraId="3E21F2BE" w14:textId="77777777" w:rsidR="006B0C71" w:rsidRDefault="006B0C71" w:rsidP="004F7B0A"/>
          <w:p w14:paraId="376A4076" w14:textId="77777777" w:rsidR="00264FFB" w:rsidRDefault="00B16D03" w:rsidP="004F7B0A">
            <w:r>
              <w:t>shall</w:t>
            </w:r>
            <w:r w:rsidR="00264FFB">
              <w:t xml:space="preserve"> not be published, broadcast or transmitted in any way. </w:t>
            </w:r>
          </w:p>
          <w:p w14:paraId="0237B5C1" w14:textId="77777777" w:rsidR="00264FFB" w:rsidRDefault="00264FFB" w:rsidP="004F7B0A"/>
          <w:p w14:paraId="2E445A26" w14:textId="77777777" w:rsidR="00264FFB" w:rsidRDefault="00264FFB" w:rsidP="004F7B0A">
            <w:r>
              <w:t>This publication ban applies inde</w:t>
            </w:r>
            <w:r w:rsidR="007A56AA">
              <w:t>finitely unless otherwise ordered</w:t>
            </w:r>
            <w:r>
              <w:t xml:space="preserve">. </w:t>
            </w:r>
          </w:p>
        </w:tc>
      </w:tr>
      <w:tr w:rsidR="005F3DAF" w14:paraId="1D769FDA" w14:textId="77777777" w:rsidTr="000B124C">
        <w:trPr>
          <w:trHeight w:val="4310"/>
        </w:trPr>
        <w:tc>
          <w:tcPr>
            <w:tcW w:w="1530" w:type="dxa"/>
          </w:tcPr>
          <w:p w14:paraId="0DAB7F1D" w14:textId="77777777" w:rsidR="005F3DAF" w:rsidRDefault="005F3DAF" w:rsidP="004F7B0A">
            <w:r>
              <w:lastRenderedPageBreak/>
              <w:t>486.4(2.2)</w:t>
            </w:r>
          </w:p>
          <w:p w14:paraId="73EC2D70" w14:textId="51958787" w:rsidR="005F3DAF" w:rsidRDefault="005F3DAF" w:rsidP="004F7B0A">
            <w:r>
              <w:t>Criminal Code</w:t>
            </w:r>
          </w:p>
        </w:tc>
        <w:tc>
          <w:tcPr>
            <w:tcW w:w="1782" w:type="dxa"/>
          </w:tcPr>
          <w:p w14:paraId="4698294F" w14:textId="412D3AC7" w:rsidR="005F3DAF" w:rsidRDefault="00C36A04" w:rsidP="004F7B0A">
            <w:r>
              <w:t>Non-sexual offences</w:t>
            </w:r>
            <w:r w:rsidR="005F3DAF">
              <w:t>, Victim U-18</w:t>
            </w:r>
          </w:p>
        </w:tc>
        <w:tc>
          <w:tcPr>
            <w:tcW w:w="1818" w:type="dxa"/>
          </w:tcPr>
          <w:p w14:paraId="714DD05A" w14:textId="61180DA9" w:rsidR="005F3DAF" w:rsidRDefault="00603843" w:rsidP="005F3DAF">
            <w:r>
              <w:t>Mandatory o</w:t>
            </w:r>
            <w:r w:rsidR="005F3DAF">
              <w:t xml:space="preserve">n application by the </w:t>
            </w:r>
          </w:p>
          <w:p w14:paraId="513EF1EC" w14:textId="77777777" w:rsidR="005F3DAF" w:rsidRDefault="005F3DAF" w:rsidP="005F3DAF">
            <w:r>
              <w:sym w:font="Wingdings" w:char="F06F"/>
            </w:r>
            <w:r>
              <w:t xml:space="preserve"> Prosecutor </w:t>
            </w:r>
          </w:p>
          <w:p w14:paraId="76D3D3DB" w14:textId="77777777" w:rsidR="005F3DAF" w:rsidRDefault="005F3DAF" w:rsidP="005F3DAF"/>
          <w:p w14:paraId="377372B1" w14:textId="77777777" w:rsidR="005F3DAF" w:rsidRDefault="005F3DAF" w:rsidP="005F3DAF">
            <w:r>
              <w:sym w:font="Wingdings" w:char="F06F"/>
            </w:r>
            <w:r>
              <w:t xml:space="preserve"> Victim</w:t>
            </w:r>
          </w:p>
          <w:p w14:paraId="56758CD8" w14:textId="1C6B18D5" w:rsidR="005F3DAF" w:rsidRDefault="005F3DAF" w:rsidP="004F7B0A"/>
        </w:tc>
        <w:tc>
          <w:tcPr>
            <w:tcW w:w="3510" w:type="dxa"/>
          </w:tcPr>
          <w:p w14:paraId="0AC4D66B" w14:textId="77777777" w:rsidR="005F3DAF" w:rsidRDefault="005F3DAF" w:rsidP="005F3DAF">
            <w:r>
              <w:t>Identity of:</w:t>
            </w:r>
          </w:p>
          <w:p w14:paraId="3C6278D9" w14:textId="77777777" w:rsidR="005F3DAF" w:rsidRDefault="005F3DAF" w:rsidP="005F3DAF"/>
          <w:p w14:paraId="28C2FC98" w14:textId="5C1E7EDD" w:rsidR="005F3DAF" w:rsidRDefault="005F3DAF" w:rsidP="005F3DAF">
            <w:r>
              <w:sym w:font="Wingdings" w:char="F06F"/>
            </w:r>
            <w:r>
              <w:t xml:space="preserve"> Victim, who is under the age of 18 years</w:t>
            </w:r>
          </w:p>
          <w:p w14:paraId="2FE15B46" w14:textId="77777777" w:rsidR="005F3DAF" w:rsidRDefault="005F3DAF" w:rsidP="005F3DAF"/>
          <w:p w14:paraId="3513E349" w14:textId="4568AD0D" w:rsidR="005F3DAF" w:rsidRDefault="001D08E4" w:rsidP="005F3DA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74A54CF" wp14:editId="2A7E63A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231775</wp:posOffset>
                      </wp:positionV>
                      <wp:extent cx="2061845" cy="447675"/>
                      <wp:effectExtent l="0" t="0" r="14605" b="2857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184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75157" w14:textId="6E9EEA2F" w:rsidR="001D08E4" w:rsidRDefault="001D08E4" w:rsidP="001D08E4">
                                  <w:r>
                                    <w:t xml:space="preserve">Name of person who is the subject of ban.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4A54CF" id="_x0000_s1028" type="#_x0000_t202" style="position:absolute;margin-left:-5.05pt;margin-top:18.25pt;width:162.3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">
                      <v:textbox>
                        <w:txbxContent>
                          <w:p w14:paraId="41475157" w14:textId="6E9EEA2F" w:rsidR="001D08E4" w:rsidRDefault="001D08E4" w:rsidP="001D08E4">
                            <w:r>
                              <w:t xml:space="preserve">Name of person who is the subject of ban.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3DAF">
              <w:t>known as:</w:t>
            </w:r>
          </w:p>
          <w:p w14:paraId="420C2B3F" w14:textId="08EB4953" w:rsidR="005F3DAF" w:rsidRDefault="005F3DAF" w:rsidP="004F7B0A"/>
          <w:p w14:paraId="76A92FCE" w14:textId="3E63B68B" w:rsidR="005F3DAF" w:rsidRDefault="005F3DAF" w:rsidP="005F3DAF"/>
        </w:tc>
        <w:tc>
          <w:tcPr>
            <w:tcW w:w="5490" w:type="dxa"/>
          </w:tcPr>
          <w:p w14:paraId="4B9AE348" w14:textId="0B9CF862" w:rsidR="005F3DAF" w:rsidRDefault="005F3DAF" w:rsidP="005F3DAF">
            <w:r>
              <w:t>Pursuant to s. 486.4(2.2) of the Criminal Code, any information that could identify the:</w:t>
            </w:r>
          </w:p>
          <w:p w14:paraId="100E2FE7" w14:textId="77777777" w:rsidR="005F3DAF" w:rsidRDefault="005F3DAF" w:rsidP="005F3DAF"/>
          <w:p w14:paraId="0B50763B" w14:textId="1940A982" w:rsidR="005F3DAF" w:rsidRDefault="005F3DAF" w:rsidP="005F3DAF">
            <w:r>
              <w:sym w:font="Wingdings" w:char="F06F"/>
            </w:r>
            <w:r>
              <w:t xml:space="preserve"> Victim, who is under the age of 18 years</w:t>
            </w:r>
          </w:p>
          <w:p w14:paraId="77E36326" w14:textId="54664815" w:rsidR="005F3DAF" w:rsidRDefault="005F3DAF" w:rsidP="005F3DAF"/>
          <w:p w14:paraId="695FA9D4" w14:textId="72E8255E" w:rsidR="005F3DAF" w:rsidRDefault="009A5169" w:rsidP="005F3DA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60B7291" wp14:editId="20F2E7C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250825</wp:posOffset>
                      </wp:positionV>
                      <wp:extent cx="3267075" cy="290830"/>
                      <wp:effectExtent l="0" t="0" r="28575" b="1397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BC899A" w14:textId="53FE5693" w:rsidR="005F3DAF" w:rsidRDefault="005F3DAF" w:rsidP="005F3DAF">
                                  <w:r>
                                    <w:t xml:space="preserve">Name of </w:t>
                                  </w:r>
                                  <w:r w:rsidR="001D08E4">
                                    <w:t>person who is the subject of ban</w:t>
                                  </w:r>
                                  <w: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0B7291" id="_x0000_s1029" type="#_x0000_t202" style="position:absolute;margin-left:-1.05pt;margin-top:19.75pt;width:257.25pt;height:22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">
                      <v:textbox>
                        <w:txbxContent>
                          <w:p w14:paraId="79BC899A" w14:textId="53FE5693" w:rsidR="005F3DAF" w:rsidRDefault="005F3DAF" w:rsidP="005F3DAF">
                            <w:r>
                              <w:t xml:space="preserve">Name of </w:t>
                            </w:r>
                            <w:r w:rsidR="001D08E4">
                              <w:t>person who is the subject of ban</w:t>
                            </w:r>
                            <w: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3DAF">
              <w:t>known as:</w:t>
            </w:r>
          </w:p>
          <w:p w14:paraId="16032221" w14:textId="77777777" w:rsidR="005F3DAF" w:rsidRDefault="005F3DAF" w:rsidP="005F3DAF"/>
          <w:p w14:paraId="114105FC" w14:textId="77777777" w:rsidR="005F3DAF" w:rsidRDefault="005F3DAF" w:rsidP="005F3DAF">
            <w:r>
              <w:t xml:space="preserve">shall not be published, broadcast or transmitted in any way. </w:t>
            </w:r>
          </w:p>
          <w:p w14:paraId="068F5EA8" w14:textId="77777777" w:rsidR="005F3DAF" w:rsidRDefault="005F3DAF" w:rsidP="005F3DAF"/>
          <w:p w14:paraId="539BDCE8" w14:textId="452EF8CC" w:rsidR="005F3DAF" w:rsidRDefault="005F3DAF" w:rsidP="005F3DAF">
            <w:r>
              <w:t>This publication ban applies indefinitely unless otherwise ordered.</w:t>
            </w:r>
          </w:p>
        </w:tc>
      </w:tr>
      <w:tr w:rsidR="00264FFB" w14:paraId="3FE47E5E" w14:textId="77777777" w:rsidTr="000B124C">
        <w:tc>
          <w:tcPr>
            <w:tcW w:w="1530" w:type="dxa"/>
          </w:tcPr>
          <w:p w14:paraId="0245E13F" w14:textId="77777777" w:rsidR="00F45B9A" w:rsidRDefault="00E01595" w:rsidP="004F7B0A">
            <w:r>
              <w:t>517</w:t>
            </w:r>
            <w:r w:rsidR="00736C26">
              <w:t>(1)</w:t>
            </w:r>
          </w:p>
          <w:p w14:paraId="4DDEF033" w14:textId="77777777" w:rsidR="00FE5B75" w:rsidRDefault="00FE5B75" w:rsidP="004F7B0A">
            <w:r>
              <w:t>Criminal Code</w:t>
            </w:r>
          </w:p>
          <w:p w14:paraId="7CB1A4D9" w14:textId="77777777" w:rsidR="00E01595" w:rsidRDefault="00E01595" w:rsidP="004F7B0A"/>
          <w:p w14:paraId="460E253F" w14:textId="77777777" w:rsidR="00E01595" w:rsidRDefault="00E01595" w:rsidP="004F7B0A"/>
        </w:tc>
        <w:tc>
          <w:tcPr>
            <w:tcW w:w="1782" w:type="dxa"/>
          </w:tcPr>
          <w:p w14:paraId="42C3DB80" w14:textId="77777777" w:rsidR="00F45B9A" w:rsidRDefault="000F1A04" w:rsidP="000F1A04">
            <w:r>
              <w:t>Judicial interim release (bail) hearings</w:t>
            </w:r>
          </w:p>
          <w:p w14:paraId="132521F6" w14:textId="77777777" w:rsidR="00FC5B32" w:rsidRDefault="00FC5B32" w:rsidP="000F1A04"/>
          <w:p w14:paraId="27B7CB03" w14:textId="734A8BA8" w:rsidR="00FC5B32" w:rsidRDefault="00FC5B32" w:rsidP="00FC5B32">
            <w:r>
              <w:t>(s. 517 bans also apply to bail review and related applications under ss. 520-525)</w:t>
            </w:r>
          </w:p>
        </w:tc>
        <w:tc>
          <w:tcPr>
            <w:tcW w:w="1818" w:type="dxa"/>
          </w:tcPr>
          <w:p w14:paraId="50F405DC" w14:textId="77777777" w:rsidR="00F45B9A" w:rsidRDefault="00E01595" w:rsidP="004F7B0A">
            <w:r>
              <w:t>On application by the:</w:t>
            </w:r>
          </w:p>
          <w:p w14:paraId="3C91A59C" w14:textId="77777777" w:rsidR="000F1A04" w:rsidRDefault="000F1A04" w:rsidP="004F7B0A"/>
          <w:p w14:paraId="3A8B1F99" w14:textId="6B508EC4" w:rsidR="00DB2E96" w:rsidRDefault="00DB2E96" w:rsidP="00DB2E96">
            <w:r>
              <w:sym w:font="Wingdings" w:char="F06F"/>
            </w:r>
            <w:r>
              <w:t xml:space="preserve"> Prosecutor</w:t>
            </w:r>
            <w:r w:rsidR="000A01FD">
              <w:t xml:space="preserve"> (discretionary)</w:t>
            </w:r>
          </w:p>
          <w:p w14:paraId="23905D20" w14:textId="77777777" w:rsidR="000A01FD" w:rsidRDefault="000A01FD" w:rsidP="00DB2E96"/>
          <w:p w14:paraId="064806D4" w14:textId="18ED8DF2" w:rsidR="00E01595" w:rsidRDefault="00E01595" w:rsidP="004F7B0A">
            <w:r>
              <w:sym w:font="Wingdings" w:char="F06F"/>
            </w:r>
            <w:r>
              <w:t xml:space="preserve"> Accused</w:t>
            </w:r>
            <w:r w:rsidR="000A01FD">
              <w:t xml:space="preserve"> (mandatory)</w:t>
            </w:r>
          </w:p>
          <w:p w14:paraId="143AA91E" w14:textId="77777777" w:rsidR="00E01595" w:rsidRDefault="00E01595" w:rsidP="004F7B0A">
            <w:r>
              <w:t xml:space="preserve"> </w:t>
            </w:r>
          </w:p>
          <w:p w14:paraId="29769CEC" w14:textId="77777777" w:rsidR="00E01595" w:rsidRDefault="00E01595" w:rsidP="004F7B0A"/>
          <w:p w14:paraId="466EC5FA" w14:textId="77777777" w:rsidR="00E01595" w:rsidRDefault="00E01595" w:rsidP="004F7B0A"/>
        </w:tc>
        <w:tc>
          <w:tcPr>
            <w:tcW w:w="3510" w:type="dxa"/>
          </w:tcPr>
          <w:p w14:paraId="22ADE329" w14:textId="77777777" w:rsidR="00F45B9A" w:rsidRDefault="00736C26" w:rsidP="004F7B0A">
            <w:r>
              <w:sym w:font="Wingdings" w:char="F06F"/>
            </w:r>
            <w:r>
              <w:t xml:space="preserve"> </w:t>
            </w:r>
            <w:r w:rsidR="000F1A04">
              <w:t>e</w:t>
            </w:r>
            <w:r>
              <w:t xml:space="preserve">vidence taken, </w:t>
            </w:r>
          </w:p>
          <w:p w14:paraId="03F05F7C" w14:textId="77777777" w:rsidR="00736C26" w:rsidRDefault="00736C26" w:rsidP="004F7B0A">
            <w:r>
              <w:sym w:font="Wingdings" w:char="F06F"/>
            </w:r>
            <w:r>
              <w:t xml:space="preserve"> information given, </w:t>
            </w:r>
          </w:p>
          <w:p w14:paraId="378BC561" w14:textId="77777777" w:rsidR="00736C26" w:rsidRDefault="00736C26" w:rsidP="004F7B0A">
            <w:r>
              <w:sym w:font="Wingdings" w:char="F06F"/>
            </w:r>
            <w:r>
              <w:t xml:space="preserve"> </w:t>
            </w:r>
            <w:r w:rsidR="000F1A04">
              <w:t>r</w:t>
            </w:r>
            <w:r>
              <w:t xml:space="preserve">epresentations made, </w:t>
            </w:r>
          </w:p>
          <w:p w14:paraId="081FEFF6" w14:textId="77777777" w:rsidR="00736C26" w:rsidRDefault="00736C26" w:rsidP="004F7B0A">
            <w:r>
              <w:sym w:font="Wingdings" w:char="F06F"/>
            </w:r>
            <w:r>
              <w:t xml:space="preserve"> </w:t>
            </w:r>
            <w:r w:rsidR="000F1A04">
              <w:t>r</w:t>
            </w:r>
            <w:r>
              <w:t xml:space="preserve">easons given (if any) </w:t>
            </w:r>
          </w:p>
          <w:p w14:paraId="4C455C0D" w14:textId="77777777" w:rsidR="00736C26" w:rsidRDefault="00736C26" w:rsidP="004F7B0A">
            <w:r>
              <w:sym w:font="Wingdings" w:char="F06F"/>
            </w:r>
            <w:r>
              <w:t xml:space="preserve"> </w:t>
            </w:r>
            <w:r w:rsidR="000F1A04">
              <w:t>r</w:t>
            </w:r>
            <w:r>
              <w:t xml:space="preserve">easons to be given (if any) </w:t>
            </w:r>
          </w:p>
          <w:p w14:paraId="1BE93498" w14:textId="77777777" w:rsidR="00736C26" w:rsidRDefault="00736C26" w:rsidP="004F7B0A"/>
          <w:p w14:paraId="5C9364D6" w14:textId="6C6B42BF" w:rsidR="00736C26" w:rsidRDefault="00736C26" w:rsidP="004F7B0A"/>
        </w:tc>
        <w:tc>
          <w:tcPr>
            <w:tcW w:w="5490" w:type="dxa"/>
          </w:tcPr>
          <w:p w14:paraId="1D9059BC" w14:textId="77777777" w:rsidR="004D7601" w:rsidRDefault="00736C26" w:rsidP="004D7601">
            <w:r>
              <w:t xml:space="preserve">Pursuant to s. 517(1) of the Criminal Code, </w:t>
            </w:r>
            <w:r w:rsidR="000F1A04">
              <w:t xml:space="preserve">information </w:t>
            </w:r>
            <w:r w:rsidR="004D7601">
              <w:t xml:space="preserve">in a bail application </w:t>
            </w:r>
          </w:p>
          <w:p w14:paraId="45CF3BAA" w14:textId="77777777" w:rsidR="000F1A04" w:rsidRDefault="000F1A04" w:rsidP="000F1A04">
            <w:r>
              <w:t>relating to:</w:t>
            </w:r>
          </w:p>
          <w:p w14:paraId="3A30D5B4" w14:textId="77777777" w:rsidR="000F1A04" w:rsidRDefault="000F1A04" w:rsidP="000F1A04">
            <w:r>
              <w:sym w:font="Wingdings" w:char="F06F"/>
            </w:r>
            <w:r>
              <w:t xml:space="preserve"> evidence taken, </w:t>
            </w:r>
          </w:p>
          <w:p w14:paraId="7E833846" w14:textId="77777777" w:rsidR="000F1A04" w:rsidRDefault="000F1A04" w:rsidP="000F1A04">
            <w:r>
              <w:sym w:font="Wingdings" w:char="F06F"/>
            </w:r>
            <w:r>
              <w:t xml:space="preserve"> information given, </w:t>
            </w:r>
          </w:p>
          <w:p w14:paraId="0B12C620" w14:textId="77777777" w:rsidR="000F1A04" w:rsidRDefault="000F1A04" w:rsidP="000F1A04">
            <w:r>
              <w:sym w:font="Wingdings" w:char="F06F"/>
            </w:r>
            <w:r>
              <w:t xml:space="preserve"> representations made, </w:t>
            </w:r>
          </w:p>
          <w:p w14:paraId="6A47744B" w14:textId="77777777" w:rsidR="000F1A04" w:rsidRDefault="000F1A04" w:rsidP="000F1A04">
            <w:r>
              <w:sym w:font="Wingdings" w:char="F06F"/>
            </w:r>
            <w:r>
              <w:t xml:space="preserve"> reasons given (if any) </w:t>
            </w:r>
          </w:p>
          <w:p w14:paraId="524543B3" w14:textId="77777777" w:rsidR="00F45B9A" w:rsidRDefault="000F1A04" w:rsidP="000F1A04">
            <w:r>
              <w:sym w:font="Wingdings" w:char="F06F"/>
            </w:r>
            <w:r>
              <w:t xml:space="preserve"> reasons to be given (if any)</w:t>
            </w:r>
          </w:p>
          <w:p w14:paraId="46431DCB" w14:textId="77777777" w:rsidR="000F1A04" w:rsidRDefault="000F1A04" w:rsidP="000F1A04"/>
          <w:p w14:paraId="17DAC094" w14:textId="77777777" w:rsidR="000F1A04" w:rsidRDefault="000F1A04" w:rsidP="000F1A04">
            <w:r>
              <w:t>shall not be published, broadcast or transmitted in any way.</w:t>
            </w:r>
          </w:p>
          <w:p w14:paraId="3E1A9A59" w14:textId="77777777" w:rsidR="000F1A04" w:rsidRDefault="000F1A04" w:rsidP="000F1A04"/>
          <w:p w14:paraId="1DA02518" w14:textId="77777777" w:rsidR="000246B6" w:rsidRDefault="000F1A04" w:rsidP="000F1A04">
            <w:r>
              <w:t>This publication</w:t>
            </w:r>
            <w:r w:rsidR="000246B6">
              <w:t xml:space="preserve"> ban applies until such time as:</w:t>
            </w:r>
          </w:p>
          <w:p w14:paraId="23BBDE9D" w14:textId="77777777" w:rsidR="000246B6" w:rsidRDefault="000246B6" w:rsidP="000246B6">
            <w:pPr>
              <w:pStyle w:val="ListParagraph"/>
              <w:numPr>
                <w:ilvl w:val="0"/>
                <w:numId w:val="1"/>
              </w:numPr>
            </w:pPr>
            <w:r>
              <w:t>If a preliminary inquiry is held, the accused in respect of whom the proceedings are held is discharged; or</w:t>
            </w:r>
          </w:p>
          <w:p w14:paraId="766254E7" w14:textId="77777777" w:rsidR="000F1A04" w:rsidRDefault="000246B6" w:rsidP="000246B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If the accused in respect of whom the proceedings are held is tried or ordered to stand trial, the trial is ended. </w:t>
            </w:r>
            <w:r w:rsidR="000F1A04">
              <w:t xml:space="preserve"> </w:t>
            </w:r>
          </w:p>
          <w:p w14:paraId="7957FF27" w14:textId="6554843F" w:rsidR="00CC5F32" w:rsidRDefault="00CC5F32" w:rsidP="00CC5F32">
            <w:pPr>
              <w:pStyle w:val="ListParagraph"/>
            </w:pPr>
          </w:p>
        </w:tc>
      </w:tr>
      <w:tr w:rsidR="00FE5B75" w14:paraId="76331C51" w14:textId="77777777" w:rsidTr="000B5809">
        <w:tc>
          <w:tcPr>
            <w:tcW w:w="14130" w:type="dxa"/>
            <w:gridSpan w:val="5"/>
          </w:tcPr>
          <w:p w14:paraId="3DB11144" w14:textId="61C0A29C" w:rsidR="00B23A76" w:rsidRDefault="00B23A76" w:rsidP="008152B0">
            <w:pPr>
              <w:rPr>
                <w:b/>
              </w:rPr>
            </w:pPr>
          </w:p>
          <w:p w14:paraId="4CF02CD4" w14:textId="77777777" w:rsidR="00FE5B75" w:rsidRDefault="00FE5B75" w:rsidP="00B23A76">
            <w:pPr>
              <w:jc w:val="center"/>
              <w:rPr>
                <w:b/>
              </w:rPr>
            </w:pPr>
            <w:r>
              <w:rPr>
                <w:b/>
              </w:rPr>
              <w:t>Discretionary Bans</w:t>
            </w:r>
          </w:p>
          <w:p w14:paraId="25D1A1A6" w14:textId="552BA2E8" w:rsidR="00B23A76" w:rsidRPr="00FE5B75" w:rsidRDefault="00B23A76" w:rsidP="008152B0">
            <w:pPr>
              <w:rPr>
                <w:b/>
              </w:rPr>
            </w:pPr>
          </w:p>
        </w:tc>
      </w:tr>
      <w:tr w:rsidR="00D9559D" w14:paraId="78559CA0" w14:textId="77777777" w:rsidTr="000B124C">
        <w:tc>
          <w:tcPr>
            <w:tcW w:w="1530" w:type="dxa"/>
          </w:tcPr>
          <w:p w14:paraId="1119C2AE" w14:textId="4311CFEB" w:rsidR="00D9559D" w:rsidRPr="00A23A43" w:rsidRDefault="00D9559D" w:rsidP="004F7B0A">
            <w:pPr>
              <w:rPr>
                <w:b/>
              </w:rPr>
            </w:pPr>
            <w:r w:rsidRPr="00A23A43">
              <w:rPr>
                <w:b/>
              </w:rPr>
              <w:t xml:space="preserve">Section </w:t>
            </w:r>
          </w:p>
        </w:tc>
        <w:tc>
          <w:tcPr>
            <w:tcW w:w="1782" w:type="dxa"/>
          </w:tcPr>
          <w:p w14:paraId="244E3766" w14:textId="5D2111C8" w:rsidR="00D9559D" w:rsidRPr="00A23A43" w:rsidRDefault="00D9559D" w:rsidP="004F7B0A">
            <w:pPr>
              <w:rPr>
                <w:b/>
              </w:rPr>
            </w:pPr>
            <w:r w:rsidRPr="00A23A43">
              <w:rPr>
                <w:b/>
              </w:rPr>
              <w:t>Subject of Order</w:t>
            </w:r>
          </w:p>
        </w:tc>
        <w:tc>
          <w:tcPr>
            <w:tcW w:w="1818" w:type="dxa"/>
          </w:tcPr>
          <w:p w14:paraId="67B001A5" w14:textId="7677D5C1" w:rsidR="00D9559D" w:rsidRPr="00A23A43" w:rsidRDefault="00D9559D" w:rsidP="00BC3EFB">
            <w:pPr>
              <w:rPr>
                <w:b/>
              </w:rPr>
            </w:pPr>
            <w:r w:rsidRPr="00A23A43">
              <w:rPr>
                <w:b/>
              </w:rPr>
              <w:t>Applicant</w:t>
            </w:r>
          </w:p>
        </w:tc>
        <w:tc>
          <w:tcPr>
            <w:tcW w:w="3510" w:type="dxa"/>
          </w:tcPr>
          <w:p w14:paraId="663BFC9E" w14:textId="22C029F2" w:rsidR="00D9559D" w:rsidRPr="00A23A43" w:rsidRDefault="00D9559D" w:rsidP="004F7B0A">
            <w:pPr>
              <w:rPr>
                <w:b/>
              </w:rPr>
            </w:pPr>
            <w:r w:rsidRPr="00A23A43">
              <w:rPr>
                <w:b/>
              </w:rPr>
              <w:t>Ban Applies to</w:t>
            </w:r>
          </w:p>
        </w:tc>
        <w:tc>
          <w:tcPr>
            <w:tcW w:w="5490" w:type="dxa"/>
          </w:tcPr>
          <w:p w14:paraId="265725E6" w14:textId="709ECB6D" w:rsidR="00D9559D" w:rsidRPr="00A23A43" w:rsidRDefault="00D9559D" w:rsidP="004F7B0A">
            <w:pPr>
              <w:rPr>
                <w:b/>
              </w:rPr>
            </w:pPr>
            <w:r w:rsidRPr="00A23A43">
              <w:rPr>
                <w:b/>
              </w:rPr>
              <w:t>Terms of Order</w:t>
            </w:r>
          </w:p>
        </w:tc>
      </w:tr>
      <w:tr w:rsidR="000B124C" w14:paraId="2E87177A" w14:textId="77777777" w:rsidTr="000B124C">
        <w:tc>
          <w:tcPr>
            <w:tcW w:w="1530" w:type="dxa"/>
          </w:tcPr>
          <w:p w14:paraId="44B65CAB" w14:textId="26DC02D9" w:rsidR="000B124C" w:rsidRDefault="000B124C" w:rsidP="000B124C">
            <w:r>
              <w:t>486.4(1) Criminal Code</w:t>
            </w:r>
          </w:p>
        </w:tc>
        <w:tc>
          <w:tcPr>
            <w:tcW w:w="1782" w:type="dxa"/>
          </w:tcPr>
          <w:p w14:paraId="230DF326" w14:textId="616601AB" w:rsidR="000B124C" w:rsidRDefault="000B124C" w:rsidP="000B124C">
            <w:r>
              <w:t>Identity of Complainant / Witness (Sexual Assault and Extortion Offences)</w:t>
            </w:r>
          </w:p>
        </w:tc>
        <w:tc>
          <w:tcPr>
            <w:tcW w:w="1818" w:type="dxa"/>
          </w:tcPr>
          <w:p w14:paraId="215AD7DD" w14:textId="77777777" w:rsidR="000B124C" w:rsidRDefault="000B124C" w:rsidP="000B124C">
            <w:r>
              <w:t xml:space="preserve">On application by the </w:t>
            </w:r>
          </w:p>
          <w:p w14:paraId="3517EB7D" w14:textId="77777777" w:rsidR="000B124C" w:rsidRDefault="000B124C" w:rsidP="000B124C"/>
          <w:p w14:paraId="71B1E8B5" w14:textId="77777777" w:rsidR="000B124C" w:rsidRDefault="000B124C" w:rsidP="000B124C">
            <w:r>
              <w:sym w:font="Wingdings" w:char="F06F"/>
            </w:r>
            <w:r>
              <w:t xml:space="preserve"> Prosecutor</w:t>
            </w:r>
          </w:p>
          <w:p w14:paraId="513960D6" w14:textId="77777777" w:rsidR="000B124C" w:rsidRDefault="000B124C" w:rsidP="000B124C">
            <w:r>
              <w:t xml:space="preserve"> </w:t>
            </w:r>
          </w:p>
          <w:p w14:paraId="2144DFF7" w14:textId="77777777" w:rsidR="000B124C" w:rsidRDefault="000B124C" w:rsidP="000B124C">
            <w:r>
              <w:sym w:font="Wingdings" w:char="F06F"/>
            </w:r>
            <w:r>
              <w:t xml:space="preserve"> Victim</w:t>
            </w:r>
          </w:p>
          <w:p w14:paraId="6A50C19F" w14:textId="77777777" w:rsidR="000B124C" w:rsidRDefault="000B124C" w:rsidP="000B124C"/>
          <w:p w14:paraId="3720E820" w14:textId="77777777" w:rsidR="000B124C" w:rsidRDefault="000B124C" w:rsidP="000B124C">
            <w:r>
              <w:sym w:font="Wingdings" w:char="F06F"/>
            </w:r>
            <w:r>
              <w:t xml:space="preserve"> Witness </w:t>
            </w:r>
          </w:p>
          <w:p w14:paraId="0475D4AB" w14:textId="77777777" w:rsidR="000B124C" w:rsidRDefault="000B124C" w:rsidP="000B124C"/>
          <w:p w14:paraId="376C4AB6" w14:textId="77777777" w:rsidR="000B124C" w:rsidRDefault="000B124C" w:rsidP="000B124C">
            <w:r>
              <w:t xml:space="preserve">OR </w:t>
            </w:r>
          </w:p>
          <w:p w14:paraId="507AF07F" w14:textId="77777777" w:rsidR="000B124C" w:rsidRDefault="000B124C" w:rsidP="000B124C"/>
          <w:p w14:paraId="6935C947" w14:textId="176923D0" w:rsidR="000B124C" w:rsidRDefault="000B124C" w:rsidP="000B124C">
            <w:r>
              <w:sym w:font="Wingdings" w:char="F06F"/>
            </w:r>
            <w:r>
              <w:t xml:space="preserve"> Court’s own motion</w:t>
            </w:r>
          </w:p>
        </w:tc>
        <w:tc>
          <w:tcPr>
            <w:tcW w:w="3510" w:type="dxa"/>
          </w:tcPr>
          <w:p w14:paraId="7B4675BD" w14:textId="77777777" w:rsidR="000B124C" w:rsidRDefault="000B124C" w:rsidP="000B124C">
            <w:r>
              <w:t>Information that could identify:</w:t>
            </w:r>
          </w:p>
          <w:p w14:paraId="591FCB9F" w14:textId="77777777" w:rsidR="000B124C" w:rsidRDefault="000B124C" w:rsidP="000B124C"/>
          <w:p w14:paraId="33D36542" w14:textId="77777777" w:rsidR="000B124C" w:rsidRDefault="000B124C" w:rsidP="000B124C">
            <w:r>
              <w:sym w:font="Wingdings" w:char="F06F"/>
            </w:r>
            <w:r>
              <w:t xml:space="preserve"> Victim</w:t>
            </w:r>
          </w:p>
          <w:p w14:paraId="4FE06E4A" w14:textId="77777777" w:rsidR="000B124C" w:rsidRDefault="000B124C" w:rsidP="000B124C"/>
          <w:p w14:paraId="6FF3FA80" w14:textId="77777777" w:rsidR="000B124C" w:rsidRDefault="000B124C" w:rsidP="000B124C">
            <w:r>
              <w:sym w:font="Wingdings" w:char="F06F"/>
            </w:r>
            <w:r>
              <w:t xml:space="preserve"> Witness</w:t>
            </w:r>
          </w:p>
          <w:p w14:paraId="7DDDF6BC" w14:textId="77777777" w:rsidR="000B124C" w:rsidRDefault="000B124C" w:rsidP="000B124C"/>
          <w:p w14:paraId="474F7C6A" w14:textId="77777777" w:rsidR="000B124C" w:rsidRDefault="000B124C" w:rsidP="000B124C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655E7CC" wp14:editId="08AA73E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266700</wp:posOffset>
                      </wp:positionV>
                      <wp:extent cx="2185670" cy="461645"/>
                      <wp:effectExtent l="0" t="0" r="24130" b="14605"/>
                      <wp:wrapSquare wrapText="bothSides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5670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F96B7" w14:textId="77777777" w:rsidR="000B124C" w:rsidRDefault="000B124C" w:rsidP="009D0E85">
                                  <w:r>
                                    <w:t xml:space="preserve">Name of person who is the subject of ban.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55E7CC" id="Text Box 17" o:spid="_x0000_s1030" type="#_x0000_t202" style="position:absolute;margin-left:-4.3pt;margin-top:21pt;width:172.1pt;height:36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">
                      <v:textbox>
                        <w:txbxContent>
                          <w:p w14:paraId="378F96B7" w14:textId="77777777" w:rsidR="000B124C" w:rsidRDefault="000B124C" w:rsidP="009D0E85">
                            <w:r>
                              <w:t xml:space="preserve">Name of person who is the subject of ban.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known as:</w:t>
            </w:r>
          </w:p>
          <w:p w14:paraId="4F64BA8F" w14:textId="77777777" w:rsidR="000B124C" w:rsidRDefault="000B124C" w:rsidP="000B124C"/>
          <w:p w14:paraId="4F7785C7" w14:textId="77777777" w:rsidR="000B124C" w:rsidRDefault="000B124C" w:rsidP="000B124C"/>
        </w:tc>
        <w:tc>
          <w:tcPr>
            <w:tcW w:w="5490" w:type="dxa"/>
          </w:tcPr>
          <w:p w14:paraId="1CC8B49E" w14:textId="77777777" w:rsidR="000B124C" w:rsidRDefault="000B124C" w:rsidP="000B124C">
            <w:r>
              <w:t>Pursuant to s. 486.4(1) of the Criminal Code, information that could identify the:</w:t>
            </w:r>
          </w:p>
          <w:p w14:paraId="5AC5CC84" w14:textId="77777777" w:rsidR="000B124C" w:rsidRDefault="000B124C" w:rsidP="000B124C"/>
          <w:p w14:paraId="7143C9DA" w14:textId="77777777" w:rsidR="000B124C" w:rsidRDefault="000B124C" w:rsidP="000B124C">
            <w:r>
              <w:sym w:font="Wingdings" w:char="F06F"/>
            </w:r>
            <w:r>
              <w:t xml:space="preserve"> Victim</w:t>
            </w:r>
          </w:p>
          <w:p w14:paraId="50A3B199" w14:textId="77777777" w:rsidR="000B124C" w:rsidRDefault="000B124C" w:rsidP="000B124C"/>
          <w:p w14:paraId="32E108BC" w14:textId="77777777" w:rsidR="000B124C" w:rsidRDefault="000B124C" w:rsidP="000B124C">
            <w:r>
              <w:sym w:font="Wingdings" w:char="F06F"/>
            </w:r>
            <w:r>
              <w:t xml:space="preserve"> Witness</w:t>
            </w:r>
          </w:p>
          <w:p w14:paraId="7E18D914" w14:textId="77777777" w:rsidR="000B124C" w:rsidRDefault="000B124C" w:rsidP="000B124C"/>
          <w:p w14:paraId="1A4CCABB" w14:textId="77777777" w:rsidR="000B124C" w:rsidRDefault="000B124C" w:rsidP="000B124C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46C7A5A1" wp14:editId="7429F6C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229870</wp:posOffset>
                      </wp:positionV>
                      <wp:extent cx="3185795" cy="299720"/>
                      <wp:effectExtent l="0" t="0" r="14605" b="24130"/>
                      <wp:wrapSquare wrapText="bothSides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579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C0808" w14:textId="77777777" w:rsidR="000B124C" w:rsidRDefault="000B124C" w:rsidP="009D0E85">
                                  <w:r>
                                    <w:t xml:space="preserve">Name of person who is the subject of ban.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C7A5A1" id="Text Box 18" o:spid="_x0000_s1031" type="#_x0000_t202" style="position:absolute;margin-left:.2pt;margin-top:18.1pt;width:250.85pt;height:23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">
                      <v:textbox>
                        <w:txbxContent>
                          <w:p w14:paraId="0E2C0808" w14:textId="77777777" w:rsidR="000B124C" w:rsidRDefault="000B124C" w:rsidP="009D0E85">
                            <w:r>
                              <w:t xml:space="preserve">Name of person who is the subject of ban.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known as:</w:t>
            </w:r>
          </w:p>
          <w:p w14:paraId="0F0A2228" w14:textId="77777777" w:rsidR="000B124C" w:rsidRDefault="000B124C" w:rsidP="000B124C"/>
          <w:p w14:paraId="12CD112E" w14:textId="77777777" w:rsidR="000B124C" w:rsidRDefault="000B124C" w:rsidP="000B124C">
            <w:r>
              <w:t>Shall not be published, broadcast or transmitted in any way.</w:t>
            </w:r>
          </w:p>
          <w:p w14:paraId="6018D179" w14:textId="77777777" w:rsidR="000B124C" w:rsidRDefault="000B124C" w:rsidP="000B124C"/>
          <w:p w14:paraId="37540D18" w14:textId="3328FEE7" w:rsidR="000B124C" w:rsidRDefault="000B124C" w:rsidP="000B124C">
            <w:r>
              <w:t>This publication ban applies indefinitely unless otherwise ordered.</w:t>
            </w:r>
          </w:p>
        </w:tc>
      </w:tr>
    </w:tbl>
    <w:p w14:paraId="12F59E2F" w14:textId="77777777" w:rsidR="00F01D03" w:rsidRDefault="00F01D03">
      <w:r>
        <w:br w:type="page"/>
      </w:r>
    </w:p>
    <w:p w14:paraId="0071DEBB" w14:textId="650E194B" w:rsidR="00CC5F32" w:rsidRDefault="00CC5F32"/>
    <w:tbl>
      <w:tblPr>
        <w:tblStyle w:val="TableGrid"/>
        <w:tblW w:w="141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94"/>
        <w:gridCol w:w="1618"/>
        <w:gridCol w:w="1818"/>
        <w:gridCol w:w="3510"/>
        <w:gridCol w:w="5490"/>
      </w:tblGrid>
      <w:tr w:rsidR="00264FFB" w14:paraId="7EC6E52D" w14:textId="77777777" w:rsidTr="000A01FD">
        <w:tc>
          <w:tcPr>
            <w:tcW w:w="1694" w:type="dxa"/>
          </w:tcPr>
          <w:p w14:paraId="2BC2D843" w14:textId="4BFE939D" w:rsidR="00F45B9A" w:rsidRDefault="00B604A8" w:rsidP="004F7B0A">
            <w:r>
              <w:t>486.5(1)</w:t>
            </w:r>
            <w:r w:rsidR="00DB2E96">
              <w:t xml:space="preserve"> Criminal Code</w:t>
            </w:r>
          </w:p>
        </w:tc>
        <w:tc>
          <w:tcPr>
            <w:tcW w:w="1618" w:type="dxa"/>
          </w:tcPr>
          <w:p w14:paraId="6CEF56C8" w14:textId="733BCD66" w:rsidR="00F45B9A" w:rsidRDefault="009D0A76" w:rsidP="004F7B0A">
            <w:r>
              <w:t>Identity</w:t>
            </w:r>
            <w:r w:rsidR="00B604A8">
              <w:t xml:space="preserve"> of Victims and Witnesses (non-sexual offences)</w:t>
            </w:r>
          </w:p>
        </w:tc>
        <w:tc>
          <w:tcPr>
            <w:tcW w:w="1818" w:type="dxa"/>
          </w:tcPr>
          <w:p w14:paraId="34E12BB2" w14:textId="04654648" w:rsidR="00BC3EFB" w:rsidRDefault="00BC3EFB" w:rsidP="00BC3EFB">
            <w:r>
              <w:t xml:space="preserve">On application by the </w:t>
            </w:r>
          </w:p>
          <w:p w14:paraId="3C45F0BA" w14:textId="77777777" w:rsidR="00D9559D" w:rsidRDefault="00D9559D" w:rsidP="00BC3EFB"/>
          <w:p w14:paraId="3D561B03" w14:textId="6230EEBA" w:rsidR="00BC3EFB" w:rsidRDefault="00BC3EFB" w:rsidP="00BC3EFB">
            <w:r>
              <w:sym w:font="Wingdings" w:char="F06F"/>
            </w:r>
            <w:r>
              <w:t xml:space="preserve"> Prosecutor </w:t>
            </w:r>
          </w:p>
          <w:p w14:paraId="0A4349A3" w14:textId="77777777" w:rsidR="00D9559D" w:rsidRDefault="00D9559D" w:rsidP="00BC3EFB"/>
          <w:p w14:paraId="2B5729A4" w14:textId="526CB38D" w:rsidR="00BC3EFB" w:rsidRDefault="00BC3EFB" w:rsidP="00BC3EFB">
            <w:r>
              <w:sym w:font="Wingdings" w:char="F06F"/>
            </w:r>
            <w:r>
              <w:t xml:space="preserve"> Victim</w:t>
            </w:r>
          </w:p>
          <w:p w14:paraId="2F31110C" w14:textId="77777777" w:rsidR="00D9559D" w:rsidRDefault="00D9559D" w:rsidP="00BC3EFB"/>
          <w:p w14:paraId="49E55377" w14:textId="77777777" w:rsidR="00BC3EFB" w:rsidRDefault="00BC3EFB" w:rsidP="00BC3EFB">
            <w:r>
              <w:sym w:font="Wingdings" w:char="F06F"/>
            </w:r>
            <w:r>
              <w:t xml:space="preserve"> Witness </w:t>
            </w:r>
          </w:p>
          <w:p w14:paraId="7DBFE2BB" w14:textId="77777777" w:rsidR="00F45B9A" w:rsidRDefault="00F45B9A" w:rsidP="004F7B0A"/>
        </w:tc>
        <w:tc>
          <w:tcPr>
            <w:tcW w:w="3510" w:type="dxa"/>
          </w:tcPr>
          <w:p w14:paraId="456A0C5B" w14:textId="77777777" w:rsidR="00F45B9A" w:rsidRDefault="00B604A8" w:rsidP="004F7B0A">
            <w:r>
              <w:t>Information that could identify:</w:t>
            </w:r>
          </w:p>
          <w:p w14:paraId="1068D29B" w14:textId="77777777" w:rsidR="00B604A8" w:rsidRDefault="00B604A8" w:rsidP="004F7B0A"/>
          <w:p w14:paraId="20644C18" w14:textId="0867D79F" w:rsidR="00B604A8" w:rsidRDefault="00B604A8" w:rsidP="00B604A8">
            <w:r>
              <w:sym w:font="Wingdings" w:char="F06F"/>
            </w:r>
            <w:r>
              <w:t xml:space="preserve"> Victim</w:t>
            </w:r>
          </w:p>
          <w:p w14:paraId="12C7B592" w14:textId="77777777" w:rsidR="00D9559D" w:rsidRDefault="00D9559D" w:rsidP="00B604A8"/>
          <w:p w14:paraId="42C7E8A5" w14:textId="14D76158" w:rsidR="00B604A8" w:rsidRDefault="00B604A8" w:rsidP="00B604A8">
            <w:r>
              <w:sym w:font="Wingdings" w:char="F06F"/>
            </w:r>
            <w:r>
              <w:t xml:space="preserve"> Witness</w:t>
            </w:r>
          </w:p>
          <w:p w14:paraId="25BE180E" w14:textId="77777777" w:rsidR="00D9559D" w:rsidRDefault="00D9559D" w:rsidP="00B604A8"/>
          <w:p w14:paraId="0A34D710" w14:textId="7B57BCBE" w:rsidR="00B604A8" w:rsidRDefault="001D08E4" w:rsidP="00B604A8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3C77420" wp14:editId="57D83DC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228600</wp:posOffset>
                      </wp:positionV>
                      <wp:extent cx="2185670" cy="471170"/>
                      <wp:effectExtent l="0" t="0" r="24130" b="2413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5670" cy="47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CE3AD" w14:textId="7CFC4E0C" w:rsidR="00B604A8" w:rsidRDefault="00B604A8" w:rsidP="00B604A8">
                                  <w:r>
                                    <w:t xml:space="preserve">Name of </w:t>
                                  </w:r>
                                  <w:r w:rsidR="001D08E4">
                                    <w:t>person who is the subject of ban</w:t>
                                  </w:r>
                                  <w: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C77420" id="Text Box 7" o:spid="_x0000_s1032" type="#_x0000_t202" style="position:absolute;margin-left:-4.3pt;margin-top:18pt;width:172.1pt;height:37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">
                      <v:textbox>
                        <w:txbxContent>
                          <w:p w14:paraId="420CE3AD" w14:textId="7CFC4E0C" w:rsidR="00B604A8" w:rsidRDefault="00B604A8" w:rsidP="00B604A8">
                            <w:r>
                              <w:t xml:space="preserve">Name of </w:t>
                            </w:r>
                            <w:r w:rsidR="001D08E4">
                              <w:t>person who is the subject of ban</w:t>
                            </w:r>
                            <w: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04A8">
              <w:t>known as:</w:t>
            </w:r>
          </w:p>
          <w:p w14:paraId="282B417A" w14:textId="2D504444" w:rsidR="00B604A8" w:rsidRDefault="00B604A8" w:rsidP="00B604A8"/>
          <w:p w14:paraId="1E7BB5CC" w14:textId="77777777" w:rsidR="00B604A8" w:rsidRDefault="00B604A8" w:rsidP="004F7B0A"/>
        </w:tc>
        <w:tc>
          <w:tcPr>
            <w:tcW w:w="5490" w:type="dxa"/>
          </w:tcPr>
          <w:p w14:paraId="0AFA09BC" w14:textId="77777777" w:rsidR="00B604A8" w:rsidRDefault="00B604A8" w:rsidP="00B604A8">
            <w:r>
              <w:t>Pursuant to s. 486.5(1) of the Criminal Code, information that could identify the:</w:t>
            </w:r>
          </w:p>
          <w:p w14:paraId="355434BC" w14:textId="77777777" w:rsidR="00B604A8" w:rsidRDefault="00B604A8" w:rsidP="00B604A8"/>
          <w:p w14:paraId="7A77D60D" w14:textId="128D6E78" w:rsidR="00B604A8" w:rsidRDefault="00B604A8" w:rsidP="00B604A8">
            <w:r>
              <w:sym w:font="Wingdings" w:char="F06F"/>
            </w:r>
            <w:r>
              <w:t xml:space="preserve"> Victim</w:t>
            </w:r>
          </w:p>
          <w:p w14:paraId="56D3AF8F" w14:textId="77777777" w:rsidR="00D9559D" w:rsidRDefault="00D9559D" w:rsidP="00B604A8"/>
          <w:p w14:paraId="625BB50B" w14:textId="77777777" w:rsidR="00B604A8" w:rsidRDefault="00B604A8" w:rsidP="00B604A8">
            <w:r>
              <w:sym w:font="Wingdings" w:char="F06F"/>
            </w:r>
            <w:r>
              <w:t xml:space="preserve"> Witness</w:t>
            </w:r>
          </w:p>
          <w:p w14:paraId="733D5ECE" w14:textId="77777777" w:rsidR="00B604A8" w:rsidRDefault="00B604A8" w:rsidP="00B604A8"/>
          <w:p w14:paraId="146AEFB0" w14:textId="0E6ED7BC" w:rsidR="00B604A8" w:rsidRDefault="00CC5F32" w:rsidP="00B604A8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1F63AE7" wp14:editId="7EF176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238125</wp:posOffset>
                      </wp:positionV>
                      <wp:extent cx="3238500" cy="333375"/>
                      <wp:effectExtent l="0" t="0" r="19050" b="2857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CD2CA" w14:textId="07EEAF07" w:rsidR="00B604A8" w:rsidRDefault="00B604A8" w:rsidP="00B604A8">
                                  <w:r>
                                    <w:t xml:space="preserve">Name of </w:t>
                                  </w:r>
                                  <w:r w:rsidR="001D08E4">
                                    <w:t xml:space="preserve">person who is </w:t>
                                  </w:r>
                                  <w:r w:rsidR="00CC5F32">
                                    <w:t xml:space="preserve">the </w:t>
                                  </w:r>
                                  <w:r w:rsidR="001D08E4">
                                    <w:t>subject of ban</w:t>
                                  </w:r>
                                  <w: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F63AE7" id="Text Box 8" o:spid="_x0000_s1033" type="#_x0000_t202" style="position:absolute;margin-left:-.15pt;margin-top:18.75pt;width:255pt;height:2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">
                      <v:textbox>
                        <w:txbxContent>
                          <w:p w14:paraId="743CD2CA" w14:textId="07EEAF07" w:rsidR="00B604A8" w:rsidRDefault="00B604A8" w:rsidP="00B604A8">
                            <w:r>
                              <w:t xml:space="preserve">Name of </w:t>
                            </w:r>
                            <w:r w:rsidR="001D08E4">
                              <w:t xml:space="preserve">person who is </w:t>
                            </w:r>
                            <w:r w:rsidR="00CC5F32">
                              <w:t xml:space="preserve">the </w:t>
                            </w:r>
                            <w:r w:rsidR="001D08E4">
                              <w:t>subject of ban</w:t>
                            </w:r>
                            <w: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04A8">
              <w:t>known as:</w:t>
            </w:r>
          </w:p>
          <w:p w14:paraId="6579E74F" w14:textId="45E572B8" w:rsidR="00B604A8" w:rsidRDefault="00B604A8" w:rsidP="00B604A8"/>
          <w:p w14:paraId="465829AA" w14:textId="5B905AF7" w:rsidR="00B604A8" w:rsidRDefault="00B604A8" w:rsidP="00B604A8">
            <w:r>
              <w:t>Shall not be published, broadcast or transmitted in any way.</w:t>
            </w:r>
          </w:p>
          <w:p w14:paraId="3F434004" w14:textId="77777777" w:rsidR="00B604A8" w:rsidRDefault="00B604A8" w:rsidP="00B604A8"/>
          <w:p w14:paraId="2687D331" w14:textId="77777777" w:rsidR="00F45B9A" w:rsidRDefault="00B604A8" w:rsidP="00B604A8">
            <w:r>
              <w:t>This publication ban applies indefinitely unless otherwise ordered.</w:t>
            </w:r>
          </w:p>
          <w:p w14:paraId="11FBAA74" w14:textId="23A5B119" w:rsidR="00A23A43" w:rsidRDefault="00A23A43" w:rsidP="00B604A8"/>
        </w:tc>
      </w:tr>
      <w:tr w:rsidR="00264FFB" w14:paraId="7AD3584F" w14:textId="77777777" w:rsidTr="000A01FD">
        <w:tc>
          <w:tcPr>
            <w:tcW w:w="1694" w:type="dxa"/>
          </w:tcPr>
          <w:p w14:paraId="2F52E2AA" w14:textId="77777777" w:rsidR="00F45B9A" w:rsidRDefault="00B604A8" w:rsidP="004F7B0A">
            <w:r>
              <w:t>486.5(2)</w:t>
            </w:r>
            <w:r w:rsidR="00DB2E96">
              <w:t xml:space="preserve"> Criminal Code</w:t>
            </w:r>
          </w:p>
        </w:tc>
        <w:tc>
          <w:tcPr>
            <w:tcW w:w="1618" w:type="dxa"/>
          </w:tcPr>
          <w:p w14:paraId="19CE5C37" w14:textId="4A2CA480" w:rsidR="00F45B9A" w:rsidRDefault="009D0A76" w:rsidP="004F7B0A">
            <w:r>
              <w:t>Identity</w:t>
            </w:r>
            <w:r w:rsidR="00B604A8">
              <w:t xml:space="preserve"> of Justice System Participants </w:t>
            </w:r>
            <w:r w:rsidR="00A56AAB">
              <w:t>(non-sexual offences)</w:t>
            </w:r>
          </w:p>
        </w:tc>
        <w:tc>
          <w:tcPr>
            <w:tcW w:w="1818" w:type="dxa"/>
          </w:tcPr>
          <w:p w14:paraId="1CB47643" w14:textId="77777777" w:rsidR="00A56AAB" w:rsidRDefault="00A56AAB" w:rsidP="00A56AAB">
            <w:r>
              <w:t>On application by the:</w:t>
            </w:r>
          </w:p>
          <w:p w14:paraId="5229985E" w14:textId="77777777" w:rsidR="00A56AAB" w:rsidRDefault="00A56AAB" w:rsidP="00A56AAB"/>
          <w:p w14:paraId="20C7388D" w14:textId="1202E31C" w:rsidR="00A56AAB" w:rsidRDefault="00A56AAB" w:rsidP="00A56AAB">
            <w:r>
              <w:sym w:font="Wingdings" w:char="F06F"/>
            </w:r>
            <w:r>
              <w:t xml:space="preserve"> Prosecutor</w:t>
            </w:r>
          </w:p>
          <w:p w14:paraId="13CF5AB4" w14:textId="77777777" w:rsidR="00D9559D" w:rsidRDefault="00D9559D" w:rsidP="00A56AAB"/>
          <w:p w14:paraId="15D12A01" w14:textId="77777777" w:rsidR="00A56AAB" w:rsidRDefault="00A56AAB" w:rsidP="00A56AAB">
            <w:r>
              <w:sym w:font="Wingdings" w:char="F06F"/>
            </w:r>
            <w:r>
              <w:t xml:space="preserve"> Justice system participant </w:t>
            </w:r>
          </w:p>
          <w:p w14:paraId="1445255C" w14:textId="77777777" w:rsidR="00F45B9A" w:rsidRDefault="00F45B9A" w:rsidP="004F7B0A"/>
        </w:tc>
        <w:tc>
          <w:tcPr>
            <w:tcW w:w="3510" w:type="dxa"/>
          </w:tcPr>
          <w:p w14:paraId="3BB6E85A" w14:textId="77777777" w:rsidR="00F45B9A" w:rsidRDefault="00A56AAB" w:rsidP="004F7B0A">
            <w:r>
              <w:t>Information that could identify the:</w:t>
            </w:r>
          </w:p>
          <w:p w14:paraId="72FCABCB" w14:textId="77777777" w:rsidR="00A56AAB" w:rsidRDefault="00A56AAB" w:rsidP="004F7B0A"/>
          <w:p w14:paraId="6257888D" w14:textId="77777777" w:rsidR="00A56AAB" w:rsidRDefault="00A56AAB" w:rsidP="004F7B0A">
            <w:r>
              <w:sym w:font="Wingdings" w:char="F06F"/>
            </w:r>
            <w:r>
              <w:t xml:space="preserve"> Justice system participant </w:t>
            </w:r>
          </w:p>
          <w:p w14:paraId="531E6229" w14:textId="6F42DB36" w:rsidR="00A56AAB" w:rsidRDefault="00A56AAB" w:rsidP="004F7B0A"/>
          <w:p w14:paraId="4FA8B009" w14:textId="71B99EBC" w:rsidR="00A56AAB" w:rsidRDefault="001D08E4" w:rsidP="00A56AA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2CCCB7B" wp14:editId="583DF99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262255</wp:posOffset>
                      </wp:positionV>
                      <wp:extent cx="2185670" cy="476250"/>
                      <wp:effectExtent l="0" t="0" r="24130" b="1905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567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45A45" w14:textId="11DD01FC" w:rsidR="00A56AAB" w:rsidRDefault="00A56AAB" w:rsidP="00A56AAB">
                                  <w:r>
                                    <w:t xml:space="preserve">Name of </w:t>
                                  </w:r>
                                  <w:r w:rsidR="001D08E4">
                                    <w:t>person who is the subject of ban</w:t>
                                  </w:r>
                                  <w: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CCCB7B" id="Text Box 9" o:spid="_x0000_s1034" type="#_x0000_t202" style="position:absolute;margin-left:-4.3pt;margin-top:20.65pt;width:172.1pt;height:3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">
                      <v:textbox>
                        <w:txbxContent>
                          <w:p w14:paraId="3F545A45" w14:textId="11DD01FC" w:rsidR="00A56AAB" w:rsidRDefault="00A56AAB" w:rsidP="00A56AAB">
                            <w:r>
                              <w:t xml:space="preserve">Name of </w:t>
                            </w:r>
                            <w:r w:rsidR="001D08E4">
                              <w:t>person who is the subject of ban</w:t>
                            </w:r>
                            <w: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6AAB">
              <w:t>known as:</w:t>
            </w:r>
          </w:p>
          <w:p w14:paraId="15762DC0" w14:textId="14F40D94" w:rsidR="00A56AAB" w:rsidRDefault="00A56AAB" w:rsidP="00A56AAB"/>
          <w:p w14:paraId="71C5E87A" w14:textId="77777777" w:rsidR="00A56AAB" w:rsidRDefault="00A56AAB" w:rsidP="004F7B0A"/>
        </w:tc>
        <w:tc>
          <w:tcPr>
            <w:tcW w:w="5490" w:type="dxa"/>
          </w:tcPr>
          <w:p w14:paraId="50748655" w14:textId="77777777" w:rsidR="00A56AAB" w:rsidRDefault="00A56AAB" w:rsidP="004F7B0A">
            <w:r>
              <w:t>Pursuant to s. 486.5(2) of the Criminal Code, information that could identify the:</w:t>
            </w:r>
          </w:p>
          <w:p w14:paraId="21524804" w14:textId="77777777" w:rsidR="00A56AAB" w:rsidRDefault="00A56AAB" w:rsidP="004F7B0A"/>
          <w:p w14:paraId="6CA192D3" w14:textId="77777777" w:rsidR="00F45B9A" w:rsidRDefault="00A56AAB" w:rsidP="004F7B0A">
            <w:r>
              <w:sym w:font="Wingdings" w:char="F06F"/>
            </w:r>
            <w:r>
              <w:t xml:space="preserve"> justice system participant </w:t>
            </w:r>
          </w:p>
          <w:p w14:paraId="0D8A8C89" w14:textId="77777777" w:rsidR="00A56AAB" w:rsidRDefault="00A56AAB" w:rsidP="004F7B0A"/>
          <w:p w14:paraId="43269537" w14:textId="0FE7CB2A" w:rsidR="00A56AAB" w:rsidRDefault="001D08E4" w:rsidP="004F7B0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0C1F4EC" wp14:editId="3DA7516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229235</wp:posOffset>
                      </wp:positionV>
                      <wp:extent cx="3105150" cy="299720"/>
                      <wp:effectExtent l="0" t="0" r="19050" b="24130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74539" w14:textId="64B548CC" w:rsidR="00A56AAB" w:rsidRDefault="00A56AAB" w:rsidP="00A56AAB">
                                  <w:r>
                                    <w:t xml:space="preserve">Name of </w:t>
                                  </w:r>
                                  <w:r w:rsidR="001D08E4">
                                    <w:t>person who is the subject of ban</w:t>
                                  </w:r>
                                  <w: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C1F4EC" id="Text Box 10" o:spid="_x0000_s1035" type="#_x0000_t202" style="position:absolute;margin-left:-1.65pt;margin-top:18.05pt;width:244.5pt;height:23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">
                      <v:textbox>
                        <w:txbxContent>
                          <w:p w14:paraId="0A574539" w14:textId="64B548CC" w:rsidR="00A56AAB" w:rsidRDefault="00A56AAB" w:rsidP="00A56AAB">
                            <w:r>
                              <w:t xml:space="preserve">Name of </w:t>
                            </w:r>
                            <w:r w:rsidR="001D08E4">
                              <w:t>person who is the subject of ban</w:t>
                            </w:r>
                            <w: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6AAB">
              <w:t>known as:</w:t>
            </w:r>
          </w:p>
          <w:p w14:paraId="3A3728A3" w14:textId="77777777" w:rsidR="00A56AAB" w:rsidRDefault="00A56AAB" w:rsidP="004F7B0A"/>
          <w:p w14:paraId="711EBDE5" w14:textId="77777777" w:rsidR="00A56AAB" w:rsidRDefault="00A56AAB" w:rsidP="004F7B0A">
            <w:r>
              <w:t>shall not be published, broadcast or transmitted in any way.</w:t>
            </w:r>
          </w:p>
          <w:p w14:paraId="4367DB60" w14:textId="77777777" w:rsidR="00A56AAB" w:rsidRDefault="00A56AAB" w:rsidP="004F7B0A"/>
          <w:p w14:paraId="0257BBFC" w14:textId="77777777" w:rsidR="00A56AAB" w:rsidRDefault="00A56AAB" w:rsidP="004F7B0A">
            <w:r>
              <w:t>This publication ban applies indefinitely unless otherwise ordered.</w:t>
            </w:r>
          </w:p>
        </w:tc>
      </w:tr>
      <w:tr w:rsidR="00264FFB" w14:paraId="50E5459B" w14:textId="77777777" w:rsidTr="000A01FD">
        <w:tc>
          <w:tcPr>
            <w:tcW w:w="1694" w:type="dxa"/>
          </w:tcPr>
          <w:p w14:paraId="18EFBD86" w14:textId="09AA9A48" w:rsidR="00F45B9A" w:rsidRDefault="00DB2E96" w:rsidP="004F7B0A">
            <w:r>
              <w:lastRenderedPageBreak/>
              <w:t>631(6) Criminal Code</w:t>
            </w:r>
          </w:p>
        </w:tc>
        <w:tc>
          <w:tcPr>
            <w:tcW w:w="1618" w:type="dxa"/>
          </w:tcPr>
          <w:p w14:paraId="40467A99" w14:textId="5868ACD0" w:rsidR="00F45B9A" w:rsidRDefault="00C36A04" w:rsidP="004F7B0A">
            <w:r>
              <w:t>Empanelling jury – identit</w:t>
            </w:r>
            <w:r w:rsidR="00DB2E96">
              <w:t>y of juror or any i</w:t>
            </w:r>
            <w:r>
              <w:t>nformation that could disclose</w:t>
            </w:r>
            <w:r w:rsidR="00DB2E96">
              <w:t xml:space="preserve"> their identity</w:t>
            </w:r>
          </w:p>
        </w:tc>
        <w:tc>
          <w:tcPr>
            <w:tcW w:w="1818" w:type="dxa"/>
          </w:tcPr>
          <w:p w14:paraId="6ADA0CE8" w14:textId="12293C47" w:rsidR="00F45B9A" w:rsidRDefault="00DB2E96" w:rsidP="004F7B0A">
            <w:r>
              <w:t xml:space="preserve">On application by the: </w:t>
            </w:r>
          </w:p>
          <w:p w14:paraId="4A2E0B81" w14:textId="77777777" w:rsidR="00DB2E96" w:rsidRDefault="00DB2E96" w:rsidP="004F7B0A"/>
          <w:p w14:paraId="637C2B01" w14:textId="77777777" w:rsidR="00DB2E96" w:rsidRDefault="00DB2E96" w:rsidP="00DB2E96">
            <w:r>
              <w:sym w:font="Wingdings" w:char="F06F"/>
            </w:r>
            <w:r>
              <w:t xml:space="preserve"> Prosecutor</w:t>
            </w:r>
          </w:p>
          <w:p w14:paraId="2D8AA8B8" w14:textId="77777777" w:rsidR="00DB2E96" w:rsidRDefault="00DB2E96" w:rsidP="004F7B0A"/>
          <w:p w14:paraId="3B776F24" w14:textId="77777777" w:rsidR="00DB2E96" w:rsidRDefault="00DB2E96" w:rsidP="004F7B0A">
            <w:pPr>
              <w:rPr>
                <w:i/>
              </w:rPr>
            </w:pPr>
            <w:r>
              <w:rPr>
                <w:i/>
              </w:rPr>
              <w:t>Or</w:t>
            </w:r>
          </w:p>
          <w:p w14:paraId="6FEF78D0" w14:textId="14B712EA" w:rsidR="00DB2E96" w:rsidRDefault="00DB2E96" w:rsidP="004F7B0A">
            <w:pPr>
              <w:rPr>
                <w:i/>
              </w:rPr>
            </w:pPr>
          </w:p>
          <w:p w14:paraId="50FAC15E" w14:textId="54641C2B" w:rsidR="00DB2E96" w:rsidRPr="00DB2E96" w:rsidRDefault="00DB2E96" w:rsidP="00BC3EFB">
            <w:r>
              <w:sym w:font="Wingdings" w:char="F06F"/>
            </w:r>
            <w:r w:rsidR="00BC3EFB">
              <w:t xml:space="preserve"> C</w:t>
            </w:r>
            <w:r>
              <w:t>ourt’s own motion</w:t>
            </w:r>
          </w:p>
        </w:tc>
        <w:tc>
          <w:tcPr>
            <w:tcW w:w="3510" w:type="dxa"/>
          </w:tcPr>
          <w:p w14:paraId="3ED90C17" w14:textId="1279886A" w:rsidR="00F45B9A" w:rsidRDefault="00DB2E96" w:rsidP="00C3049D">
            <w:r>
              <w:t>I</w:t>
            </w:r>
            <w:r w:rsidR="00C3049D">
              <w:t xml:space="preserve">dentity, or </w:t>
            </w:r>
            <w:r>
              <w:t>any information th</w:t>
            </w:r>
            <w:r w:rsidR="00C3049D">
              <w:t>at could disclose the identity of the:</w:t>
            </w:r>
          </w:p>
          <w:p w14:paraId="27B19923" w14:textId="77777777" w:rsidR="00C3049D" w:rsidRDefault="00C3049D" w:rsidP="00C3049D"/>
          <w:p w14:paraId="634C91D4" w14:textId="11CC5D9D" w:rsidR="00C3049D" w:rsidRDefault="00C3049D" w:rsidP="00C3049D">
            <w:r>
              <w:sym w:font="Wingdings" w:char="F06F"/>
            </w:r>
            <w:r>
              <w:t xml:space="preserve"> juror</w:t>
            </w:r>
            <w:r w:rsidR="009D0A76">
              <w:t>(s)</w:t>
            </w:r>
            <w:r>
              <w:t xml:space="preserve"> </w:t>
            </w:r>
          </w:p>
          <w:p w14:paraId="1D36A620" w14:textId="548FC9E1" w:rsidR="00A23A43" w:rsidRDefault="00A23A43" w:rsidP="00C3049D"/>
          <w:p w14:paraId="2B4095AE" w14:textId="087C0A10" w:rsidR="00A23A43" w:rsidRDefault="00A23A43" w:rsidP="00C3049D">
            <w:r>
              <w:t>known as:</w:t>
            </w:r>
          </w:p>
          <w:p w14:paraId="0B83621D" w14:textId="77777777" w:rsidR="00C3049D" w:rsidRDefault="00C3049D" w:rsidP="00C3049D"/>
          <w:p w14:paraId="1E01A45A" w14:textId="6A11B46B" w:rsidR="00C3049D" w:rsidRDefault="001D08E4" w:rsidP="00C3049D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0C8E975" wp14:editId="4E52915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0</wp:posOffset>
                      </wp:positionV>
                      <wp:extent cx="2185670" cy="423545"/>
                      <wp:effectExtent l="0" t="0" r="24130" b="14605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567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FEAF7" w14:textId="1CF82C71" w:rsidR="00C3049D" w:rsidRDefault="009D0A76" w:rsidP="00C3049D">
                                  <w:r>
                                    <w:t>Juror Number(s)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C8E975" id="Text Box 11" o:spid="_x0000_s1036" type="#_x0000_t202" style="position:absolute;margin-left:-4.3pt;margin-top:0;width:172.1pt;height:33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">
                      <v:textbox>
                        <w:txbxContent>
                          <w:p w14:paraId="20DFEAF7" w14:textId="1CF82C71" w:rsidR="00C3049D" w:rsidRDefault="009D0A76" w:rsidP="00C3049D">
                            <w:r>
                              <w:t>Juror Number(s)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00ADB19" w14:textId="2B7CB3FD" w:rsidR="00C3049D" w:rsidRDefault="00C3049D" w:rsidP="00C3049D"/>
        </w:tc>
        <w:tc>
          <w:tcPr>
            <w:tcW w:w="5490" w:type="dxa"/>
          </w:tcPr>
          <w:p w14:paraId="7B843614" w14:textId="77777777" w:rsidR="00F45B9A" w:rsidRDefault="00C3049D" w:rsidP="004F7B0A">
            <w:r>
              <w:t>Pursuant to s. 631(6) of the Criminal Code, information that could identify the:</w:t>
            </w:r>
          </w:p>
          <w:p w14:paraId="1A1BA1F7" w14:textId="77777777" w:rsidR="00C3049D" w:rsidRDefault="00C3049D" w:rsidP="004F7B0A"/>
          <w:p w14:paraId="31214E95" w14:textId="057C8D80" w:rsidR="00C3049D" w:rsidRDefault="00C3049D" w:rsidP="00C3049D">
            <w:r>
              <w:sym w:font="Wingdings" w:char="F06F"/>
            </w:r>
            <w:r>
              <w:t xml:space="preserve"> juror</w:t>
            </w:r>
            <w:r w:rsidR="009D0A76">
              <w:t>(s)</w:t>
            </w:r>
          </w:p>
          <w:p w14:paraId="65D07967" w14:textId="77777777" w:rsidR="00C3049D" w:rsidRDefault="00C3049D" w:rsidP="00C3049D"/>
          <w:p w14:paraId="4939F002" w14:textId="6E90EC16" w:rsidR="00C3049D" w:rsidRDefault="001D08E4" w:rsidP="00C3049D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177B0FA" wp14:editId="2010A8A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274320</wp:posOffset>
                      </wp:positionV>
                      <wp:extent cx="3152775" cy="299720"/>
                      <wp:effectExtent l="0" t="0" r="28575" b="2413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31706" w14:textId="3D856716" w:rsidR="00C3049D" w:rsidRDefault="009D0A76" w:rsidP="00C3049D">
                                  <w:r>
                                    <w:t>Juror Number(s)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77B0FA" id="Text Box 12" o:spid="_x0000_s1037" type="#_x0000_t202" style="position:absolute;margin-left:-.55pt;margin-top:21.6pt;width:248.25pt;height:23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">
                      <v:textbox>
                        <w:txbxContent>
                          <w:p w14:paraId="12F31706" w14:textId="3D856716" w:rsidR="00C3049D" w:rsidRDefault="009D0A76" w:rsidP="00C3049D">
                            <w:r>
                              <w:t>Juror Number(s)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049D">
              <w:t>known as:</w:t>
            </w:r>
          </w:p>
          <w:p w14:paraId="6DD395AF" w14:textId="35604D35" w:rsidR="00C3049D" w:rsidRDefault="00C3049D" w:rsidP="004F7B0A">
            <w:r>
              <w:t>shall not be published, broadcast or transmitted in any way.</w:t>
            </w:r>
          </w:p>
          <w:p w14:paraId="69224A97" w14:textId="77777777" w:rsidR="00C3049D" w:rsidRDefault="00C3049D" w:rsidP="004F7B0A"/>
          <w:p w14:paraId="3A7BB84C" w14:textId="77777777" w:rsidR="00C3049D" w:rsidRDefault="00C3049D" w:rsidP="004F7B0A">
            <w:r>
              <w:t xml:space="preserve">This publication ban applies indefinitely unless otherwise ordered. </w:t>
            </w:r>
          </w:p>
          <w:p w14:paraId="639471F9" w14:textId="48BDF563" w:rsidR="00A23A43" w:rsidRDefault="00A23A43" w:rsidP="004F7B0A"/>
        </w:tc>
      </w:tr>
      <w:tr w:rsidR="00264FFB" w14:paraId="1620B944" w14:textId="77777777" w:rsidTr="000A01FD">
        <w:trPr>
          <w:trHeight w:val="4058"/>
        </w:trPr>
        <w:tc>
          <w:tcPr>
            <w:tcW w:w="1694" w:type="dxa"/>
          </w:tcPr>
          <w:p w14:paraId="06AC3795" w14:textId="77777777" w:rsidR="00F45B9A" w:rsidRDefault="00C86EE1" w:rsidP="004F7B0A">
            <w:r>
              <w:t>s. 26 Extradition Act</w:t>
            </w:r>
          </w:p>
        </w:tc>
        <w:tc>
          <w:tcPr>
            <w:tcW w:w="1618" w:type="dxa"/>
          </w:tcPr>
          <w:p w14:paraId="17DD14AA" w14:textId="77777777" w:rsidR="00F45B9A" w:rsidRDefault="00C86EE1" w:rsidP="004F7B0A">
            <w:r>
              <w:t>Evidence on Extradition Proceedings</w:t>
            </w:r>
          </w:p>
        </w:tc>
        <w:tc>
          <w:tcPr>
            <w:tcW w:w="1818" w:type="dxa"/>
          </w:tcPr>
          <w:p w14:paraId="176E86D1" w14:textId="77777777" w:rsidR="00C86EE1" w:rsidRDefault="00C86EE1" w:rsidP="00C86EE1">
            <w:r>
              <w:t xml:space="preserve">On application by the: </w:t>
            </w:r>
          </w:p>
          <w:p w14:paraId="0636B73A" w14:textId="77777777" w:rsidR="00C86EE1" w:rsidRDefault="00C86EE1" w:rsidP="00C86EE1"/>
          <w:p w14:paraId="7C1FE17E" w14:textId="2B97523E" w:rsidR="00C86EE1" w:rsidRDefault="00C86EE1" w:rsidP="00C86EE1">
            <w:r>
              <w:sym w:font="Wingdings" w:char="F06F"/>
            </w:r>
            <w:r>
              <w:t xml:space="preserve">Person </w:t>
            </w:r>
            <w:r w:rsidR="009D0A76">
              <w:t>sought for</w:t>
            </w:r>
            <w:r>
              <w:t xml:space="preserve"> extradition</w:t>
            </w:r>
          </w:p>
          <w:p w14:paraId="6E1A8C2B" w14:textId="77777777" w:rsidR="00F45B9A" w:rsidRDefault="00F45B9A" w:rsidP="004F7B0A"/>
          <w:p w14:paraId="0B802EF5" w14:textId="77777777" w:rsidR="00C86EE1" w:rsidRDefault="00C86EE1" w:rsidP="004F7B0A">
            <w:r>
              <w:sym w:font="Wingdings" w:char="F06F"/>
            </w:r>
            <w:r>
              <w:t xml:space="preserve"> Attorney General</w:t>
            </w:r>
          </w:p>
          <w:p w14:paraId="4F961EAE" w14:textId="77777777" w:rsidR="00C86EE1" w:rsidRDefault="00C86EE1" w:rsidP="004F7B0A"/>
        </w:tc>
        <w:tc>
          <w:tcPr>
            <w:tcW w:w="3510" w:type="dxa"/>
          </w:tcPr>
          <w:p w14:paraId="4D23E375" w14:textId="77777777" w:rsidR="00F45B9A" w:rsidRDefault="00C86EE1" w:rsidP="00C86EE1">
            <w:r>
              <w:t>Evidence taken in respect of:</w:t>
            </w:r>
          </w:p>
          <w:p w14:paraId="74D9EF12" w14:textId="77777777" w:rsidR="00C86EE1" w:rsidRDefault="00C86EE1" w:rsidP="00C86EE1"/>
          <w:p w14:paraId="67B57122" w14:textId="77777777" w:rsidR="00C86EE1" w:rsidRDefault="00C86EE1" w:rsidP="00C86EE1">
            <w:r>
              <w:sym w:font="Wingdings" w:char="F06F"/>
            </w:r>
            <w:r>
              <w:t xml:space="preserve"> JIR application</w:t>
            </w:r>
          </w:p>
          <w:p w14:paraId="36C21F43" w14:textId="77777777" w:rsidR="00C86EE1" w:rsidRDefault="00C86EE1" w:rsidP="00C86EE1"/>
          <w:p w14:paraId="5036151F" w14:textId="77777777" w:rsidR="00C86EE1" w:rsidRDefault="00C86EE1" w:rsidP="00C86EE1">
            <w:r>
              <w:sym w:font="Wingdings" w:char="F06F"/>
            </w:r>
            <w:r>
              <w:t xml:space="preserve"> extradition hearing</w:t>
            </w:r>
          </w:p>
        </w:tc>
        <w:tc>
          <w:tcPr>
            <w:tcW w:w="5490" w:type="dxa"/>
          </w:tcPr>
          <w:p w14:paraId="45D5208D" w14:textId="77777777" w:rsidR="00F45B9A" w:rsidRDefault="00C86EE1" w:rsidP="004F7B0A">
            <w:r>
              <w:t xml:space="preserve">Pursuant to s. 26 of the </w:t>
            </w:r>
            <w:r>
              <w:rPr>
                <w:i/>
              </w:rPr>
              <w:t>Extradition Act</w:t>
            </w:r>
            <w:r>
              <w:t xml:space="preserve">, </w:t>
            </w:r>
            <w:r w:rsidR="00DC3954">
              <w:t>evidence taken in respect of the:</w:t>
            </w:r>
          </w:p>
          <w:p w14:paraId="1C4E9658" w14:textId="77777777" w:rsidR="00DC3954" w:rsidRDefault="00DC3954" w:rsidP="004F7B0A"/>
          <w:p w14:paraId="0DEA6EA3" w14:textId="77777777" w:rsidR="00DC3954" w:rsidRDefault="00DC3954" w:rsidP="00DC3954">
            <w:r>
              <w:sym w:font="Wingdings" w:char="F06F"/>
            </w:r>
            <w:r>
              <w:t xml:space="preserve"> JIR application</w:t>
            </w:r>
          </w:p>
          <w:p w14:paraId="75A30D52" w14:textId="77777777" w:rsidR="00DC3954" w:rsidRDefault="00DC3954" w:rsidP="00DC3954"/>
          <w:p w14:paraId="0B430624" w14:textId="77777777" w:rsidR="00DC3954" w:rsidRDefault="00DC3954" w:rsidP="00DC3954">
            <w:r>
              <w:sym w:font="Wingdings" w:char="F06F"/>
            </w:r>
            <w:r>
              <w:t xml:space="preserve"> extradition hearing</w:t>
            </w:r>
          </w:p>
          <w:p w14:paraId="254F5697" w14:textId="77777777" w:rsidR="00DC3954" w:rsidRDefault="00DC3954" w:rsidP="00DC3954"/>
          <w:p w14:paraId="6FB9AB94" w14:textId="77777777" w:rsidR="00DC3954" w:rsidRDefault="00DC3954" w:rsidP="00DC3954">
            <w:r>
              <w:t>Involving the person known as:</w:t>
            </w:r>
          </w:p>
          <w:p w14:paraId="40F84CF8" w14:textId="77777777" w:rsidR="00DC3954" w:rsidRDefault="00DC3954" w:rsidP="00DC395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0B9318A" wp14:editId="6BAE547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224790</wp:posOffset>
                      </wp:positionV>
                      <wp:extent cx="2852420" cy="299720"/>
                      <wp:effectExtent l="0" t="0" r="24130" b="2413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0730D" w14:textId="0483BA28" w:rsidR="00DC3954" w:rsidRDefault="00DC3954" w:rsidP="00DC3954">
                                  <w:r>
                                    <w:t xml:space="preserve">Name of person </w:t>
                                  </w:r>
                                  <w:r w:rsidR="009D0A76">
                                    <w:t>sought for</w:t>
                                  </w:r>
                                  <w:r>
                                    <w:t xml:space="preserve"> extradition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B9318A" id="Text Box 13" o:spid="_x0000_s1038" type="#_x0000_t202" style="position:absolute;margin-left:-.25pt;margin-top:17.7pt;width:224.6pt;height:23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">
                      <v:textbox>
                        <w:txbxContent>
                          <w:p w14:paraId="7700730D" w14:textId="0483BA28" w:rsidR="00DC3954" w:rsidRDefault="00DC3954" w:rsidP="00DC3954">
                            <w:r>
                              <w:t xml:space="preserve">Name of person </w:t>
                            </w:r>
                            <w:r w:rsidR="009D0A76">
                              <w:t>sought for</w:t>
                            </w:r>
                            <w:r>
                              <w:t xml:space="preserve"> extradition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0AD97D8" w14:textId="77777777" w:rsidR="00DC3954" w:rsidRDefault="00DC3954" w:rsidP="00DC3954"/>
          <w:p w14:paraId="6EA6F376" w14:textId="77777777" w:rsidR="00DC3954" w:rsidRDefault="00DC3954" w:rsidP="00DC3954"/>
          <w:p w14:paraId="15D6E656" w14:textId="77777777" w:rsidR="00DC3954" w:rsidRDefault="00DC3954" w:rsidP="00DC3954"/>
          <w:p w14:paraId="704F3D71" w14:textId="77777777" w:rsidR="00DC3954" w:rsidRDefault="00DC3954" w:rsidP="00DC3954">
            <w:r>
              <w:t>Shall not be published or broadcast in any way before the time that the person is discharged, or, if surrendered, the trial by the extradition partner has concluded.</w:t>
            </w:r>
          </w:p>
          <w:p w14:paraId="2AF50DD7" w14:textId="77777777" w:rsidR="00DC3954" w:rsidRPr="00C86EE1" w:rsidRDefault="00DC3954" w:rsidP="00DC3954">
            <w:pPr>
              <w:pStyle w:val="ListParagraph"/>
            </w:pPr>
          </w:p>
        </w:tc>
      </w:tr>
    </w:tbl>
    <w:p w14:paraId="1FACB8D1" w14:textId="3CBDCAA0" w:rsidR="005816D1" w:rsidRDefault="005816D1" w:rsidP="001B73C7"/>
    <w:p w14:paraId="581321A8" w14:textId="22CC0FD1" w:rsidR="00F01D03" w:rsidRDefault="00F01D03">
      <w:pPr>
        <w:spacing w:after="200" w:line="276" w:lineRule="auto"/>
      </w:pPr>
      <w:r>
        <w:br w:type="page"/>
      </w:r>
    </w:p>
    <w:tbl>
      <w:tblPr>
        <w:tblStyle w:val="TableGrid"/>
        <w:tblW w:w="141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1782"/>
        <w:gridCol w:w="1818"/>
        <w:gridCol w:w="3510"/>
        <w:gridCol w:w="5490"/>
      </w:tblGrid>
      <w:tr w:rsidR="00F01D03" w:rsidRPr="00FE5B75" w14:paraId="32BB72EB" w14:textId="77777777" w:rsidTr="00AD2E33">
        <w:tc>
          <w:tcPr>
            <w:tcW w:w="14130" w:type="dxa"/>
            <w:gridSpan w:val="5"/>
          </w:tcPr>
          <w:p w14:paraId="58106DDC" w14:textId="77777777" w:rsidR="00F01D03" w:rsidRDefault="00F01D03" w:rsidP="00AD2E33">
            <w:pPr>
              <w:rPr>
                <w:b/>
              </w:rPr>
            </w:pPr>
          </w:p>
          <w:p w14:paraId="09536811" w14:textId="2C7A7263" w:rsidR="00F01D03" w:rsidRDefault="00F01D03" w:rsidP="00AD2E33">
            <w:pPr>
              <w:jc w:val="center"/>
              <w:rPr>
                <w:b/>
              </w:rPr>
            </w:pPr>
            <w:r>
              <w:rPr>
                <w:b/>
              </w:rPr>
              <w:t>Statutory Non-Disclosure Ban</w:t>
            </w:r>
          </w:p>
          <w:p w14:paraId="5FCC112A" w14:textId="77777777" w:rsidR="00F01D03" w:rsidRPr="00FE5B75" w:rsidRDefault="00F01D03" w:rsidP="00AD2E33">
            <w:pPr>
              <w:rPr>
                <w:b/>
              </w:rPr>
            </w:pPr>
          </w:p>
        </w:tc>
      </w:tr>
      <w:tr w:rsidR="00F01D03" w:rsidRPr="00A23A43" w14:paraId="7B502056" w14:textId="77777777" w:rsidTr="00AD2E33">
        <w:tc>
          <w:tcPr>
            <w:tcW w:w="1530" w:type="dxa"/>
          </w:tcPr>
          <w:p w14:paraId="5C34621C" w14:textId="77777777" w:rsidR="00F01D03" w:rsidRPr="00A23A43" w:rsidRDefault="00F01D03" w:rsidP="00AD2E33">
            <w:pPr>
              <w:rPr>
                <w:b/>
              </w:rPr>
            </w:pPr>
            <w:r w:rsidRPr="00A23A43">
              <w:rPr>
                <w:b/>
              </w:rPr>
              <w:t xml:space="preserve">Section </w:t>
            </w:r>
          </w:p>
        </w:tc>
        <w:tc>
          <w:tcPr>
            <w:tcW w:w="1782" w:type="dxa"/>
          </w:tcPr>
          <w:p w14:paraId="60A4A39D" w14:textId="77777777" w:rsidR="00F01D03" w:rsidRPr="00A23A43" w:rsidRDefault="00F01D03" w:rsidP="00AD2E33">
            <w:pPr>
              <w:rPr>
                <w:b/>
              </w:rPr>
            </w:pPr>
            <w:r w:rsidRPr="00A23A43">
              <w:rPr>
                <w:b/>
              </w:rPr>
              <w:t>Subject of Order</w:t>
            </w:r>
          </w:p>
        </w:tc>
        <w:tc>
          <w:tcPr>
            <w:tcW w:w="1818" w:type="dxa"/>
          </w:tcPr>
          <w:p w14:paraId="272596E7" w14:textId="77777777" w:rsidR="00F01D03" w:rsidRPr="00A23A43" w:rsidRDefault="00F01D03" w:rsidP="00AD2E33">
            <w:pPr>
              <w:rPr>
                <w:b/>
              </w:rPr>
            </w:pPr>
            <w:r w:rsidRPr="00A23A43">
              <w:rPr>
                <w:b/>
              </w:rPr>
              <w:t>Applicant</w:t>
            </w:r>
          </w:p>
        </w:tc>
        <w:tc>
          <w:tcPr>
            <w:tcW w:w="3510" w:type="dxa"/>
          </w:tcPr>
          <w:p w14:paraId="681ADFBA" w14:textId="77777777" w:rsidR="00F01D03" w:rsidRPr="00A23A43" w:rsidRDefault="00F01D03" w:rsidP="00AD2E33">
            <w:pPr>
              <w:rPr>
                <w:b/>
              </w:rPr>
            </w:pPr>
            <w:r w:rsidRPr="00A23A43">
              <w:rPr>
                <w:b/>
              </w:rPr>
              <w:t>Ban Applies to</w:t>
            </w:r>
          </w:p>
        </w:tc>
        <w:tc>
          <w:tcPr>
            <w:tcW w:w="5490" w:type="dxa"/>
          </w:tcPr>
          <w:p w14:paraId="6A05CB2B" w14:textId="77777777" w:rsidR="00F01D03" w:rsidRPr="00A23A43" w:rsidRDefault="00F01D03" w:rsidP="00AD2E33">
            <w:pPr>
              <w:rPr>
                <w:b/>
              </w:rPr>
            </w:pPr>
            <w:r w:rsidRPr="00A23A43">
              <w:rPr>
                <w:b/>
              </w:rPr>
              <w:t>Terms of Order</w:t>
            </w:r>
          </w:p>
        </w:tc>
      </w:tr>
      <w:tr w:rsidR="00F01D03" w:rsidRPr="005A40B4" w14:paraId="2D02DC5F" w14:textId="77777777" w:rsidTr="00AD2E33">
        <w:tc>
          <w:tcPr>
            <w:tcW w:w="1530" w:type="dxa"/>
          </w:tcPr>
          <w:p w14:paraId="4BF57CC7" w14:textId="77777777" w:rsidR="00F01D03" w:rsidRPr="00F01D03" w:rsidRDefault="00F01D03" w:rsidP="00AD2E33">
            <w:r w:rsidRPr="00F01D03">
              <w:t>486.31(1) Criminal Code</w:t>
            </w:r>
          </w:p>
        </w:tc>
        <w:tc>
          <w:tcPr>
            <w:tcW w:w="1782" w:type="dxa"/>
          </w:tcPr>
          <w:p w14:paraId="23C0A9BF" w14:textId="03FFC760" w:rsidR="00F01D03" w:rsidRPr="00F01D03" w:rsidRDefault="00F01D03" w:rsidP="00F01D03">
            <w:r w:rsidRPr="00F01D03">
              <w:t xml:space="preserve">Identity of Witness </w:t>
            </w:r>
          </w:p>
        </w:tc>
        <w:tc>
          <w:tcPr>
            <w:tcW w:w="1818" w:type="dxa"/>
          </w:tcPr>
          <w:p w14:paraId="313CDADB" w14:textId="77777777" w:rsidR="00F01D03" w:rsidRPr="00F01D03" w:rsidRDefault="00F01D03" w:rsidP="00AD2E33">
            <w:r w:rsidRPr="00F01D03">
              <w:t xml:space="preserve">On application by the </w:t>
            </w:r>
          </w:p>
          <w:p w14:paraId="06A4CE91" w14:textId="77777777" w:rsidR="00F01D03" w:rsidRPr="00F01D03" w:rsidRDefault="00F01D03" w:rsidP="00AD2E33"/>
          <w:p w14:paraId="7B953D54" w14:textId="77777777" w:rsidR="00F01D03" w:rsidRPr="00F01D03" w:rsidRDefault="00F01D03" w:rsidP="00AD2E33">
            <w:r w:rsidRPr="00F01D03">
              <w:sym w:font="Wingdings" w:char="F06F"/>
            </w:r>
            <w:r w:rsidRPr="00F01D03">
              <w:t xml:space="preserve"> Prosecutor</w:t>
            </w:r>
          </w:p>
          <w:p w14:paraId="275EC99C" w14:textId="77777777" w:rsidR="00F01D03" w:rsidRPr="00F01D03" w:rsidRDefault="00F01D03" w:rsidP="00AD2E33">
            <w:r w:rsidRPr="00F01D03">
              <w:t xml:space="preserve"> </w:t>
            </w:r>
          </w:p>
          <w:p w14:paraId="7A693684" w14:textId="77777777" w:rsidR="00F01D03" w:rsidRPr="00F01D03" w:rsidRDefault="00F01D03" w:rsidP="00AD2E33">
            <w:r w:rsidRPr="00F01D03">
              <w:sym w:font="Wingdings" w:char="F06F"/>
            </w:r>
            <w:r w:rsidRPr="00F01D03">
              <w:t xml:space="preserve"> Witness </w:t>
            </w:r>
          </w:p>
          <w:p w14:paraId="2ECF0020" w14:textId="77777777" w:rsidR="00F01D03" w:rsidRPr="00F01D03" w:rsidRDefault="00F01D03" w:rsidP="00AD2E33"/>
          <w:p w14:paraId="315D65C8" w14:textId="0F78892F" w:rsidR="00F01D03" w:rsidRPr="00F01D03" w:rsidRDefault="00F01D03" w:rsidP="00AD2E33">
            <w:r w:rsidRPr="00F01D03">
              <w:t>(see extensive factors to consider under Code section)</w:t>
            </w:r>
          </w:p>
        </w:tc>
        <w:tc>
          <w:tcPr>
            <w:tcW w:w="3510" w:type="dxa"/>
          </w:tcPr>
          <w:p w14:paraId="67167EFF" w14:textId="77777777" w:rsidR="00F01D03" w:rsidRPr="00F01D03" w:rsidRDefault="00F01D03" w:rsidP="00AD2E33">
            <w:r w:rsidRPr="00F01D03">
              <w:t>Information that could identify:</w:t>
            </w:r>
          </w:p>
          <w:p w14:paraId="6512F891" w14:textId="77777777" w:rsidR="00F01D03" w:rsidRPr="00F01D03" w:rsidRDefault="00F01D03" w:rsidP="00AD2E33"/>
          <w:p w14:paraId="23D6BD27" w14:textId="77777777" w:rsidR="00F01D03" w:rsidRPr="00F01D03" w:rsidRDefault="00F01D03" w:rsidP="00AD2E33">
            <w:r w:rsidRPr="00F01D03">
              <w:sym w:font="Wingdings" w:char="F06F"/>
            </w:r>
            <w:r w:rsidRPr="00F01D03">
              <w:t xml:space="preserve"> Witness</w:t>
            </w:r>
          </w:p>
          <w:p w14:paraId="002338EB" w14:textId="77777777" w:rsidR="00F01D03" w:rsidRPr="00F01D03" w:rsidRDefault="00F01D03" w:rsidP="00AD2E33"/>
          <w:p w14:paraId="624B483D" w14:textId="77777777" w:rsidR="00F01D03" w:rsidRPr="00F01D03" w:rsidRDefault="00F01D03" w:rsidP="00AD2E33">
            <w:r w:rsidRPr="00F01D03"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61CCE487" wp14:editId="655D10B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264795</wp:posOffset>
                      </wp:positionV>
                      <wp:extent cx="2185670" cy="669290"/>
                      <wp:effectExtent l="0" t="0" r="24130" b="1651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5670" cy="669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C48BC" w14:textId="32327DD2" w:rsidR="00F01D03" w:rsidRDefault="00F01D03" w:rsidP="00F01D03">
                                  <w:r w:rsidRPr="00F01D03">
                                    <w:t>INITIALS OR PSEUDONYM of person who is the subject of ban.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CCE487" id="Text Box 4" o:spid="_x0000_s1039" type="#_x0000_t202" style="position:absolute;margin-left:-4.25pt;margin-top:20.85pt;width:172.1pt;height:52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">
                      <v:textbox>
                        <w:txbxContent>
                          <w:p w14:paraId="545C48BC" w14:textId="32327DD2" w:rsidR="00F01D03" w:rsidRDefault="00F01D03" w:rsidP="00F01D03">
                            <w:r w:rsidRPr="00F01D03">
                              <w:t>INITIALS OR PSEUDONYM of person who is the subject of ban.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01D03">
              <w:t>known as:</w:t>
            </w:r>
          </w:p>
          <w:p w14:paraId="7D1F4731" w14:textId="77777777" w:rsidR="00F01D03" w:rsidRPr="00F01D03" w:rsidRDefault="00F01D03" w:rsidP="00AD2E33"/>
          <w:p w14:paraId="33FB14C5" w14:textId="77777777" w:rsidR="00F01D03" w:rsidRPr="00F01D03" w:rsidRDefault="00F01D03" w:rsidP="00AD2E33"/>
        </w:tc>
        <w:tc>
          <w:tcPr>
            <w:tcW w:w="5490" w:type="dxa"/>
          </w:tcPr>
          <w:p w14:paraId="425887AF" w14:textId="77777777" w:rsidR="00F01D03" w:rsidRPr="00F01D03" w:rsidRDefault="00F01D03" w:rsidP="00AD2E33">
            <w:r w:rsidRPr="00F01D03">
              <w:t>Pursuant to s. 486.31(1) of the Criminal Code, information that could identify the:</w:t>
            </w:r>
          </w:p>
          <w:p w14:paraId="595A0E4D" w14:textId="77777777" w:rsidR="00F01D03" w:rsidRPr="00F01D03" w:rsidRDefault="00F01D03" w:rsidP="00AD2E33"/>
          <w:p w14:paraId="6EE395FB" w14:textId="77777777" w:rsidR="00F01D03" w:rsidRPr="00F01D03" w:rsidRDefault="00F01D03" w:rsidP="00AD2E33">
            <w:r w:rsidRPr="00F01D03">
              <w:sym w:font="Wingdings" w:char="F06F"/>
            </w:r>
            <w:r w:rsidRPr="00F01D03">
              <w:t xml:space="preserve"> Witness</w:t>
            </w:r>
          </w:p>
          <w:p w14:paraId="2BFDC19C" w14:textId="77777777" w:rsidR="00F01D03" w:rsidRPr="00F01D03" w:rsidRDefault="00F01D03" w:rsidP="00AD2E33"/>
          <w:p w14:paraId="40F9483A" w14:textId="77777777" w:rsidR="00F01D03" w:rsidRPr="00F01D03" w:rsidRDefault="00F01D03" w:rsidP="00AD2E33">
            <w:r w:rsidRPr="00F01D03"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0C35370F" wp14:editId="203C201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229870</wp:posOffset>
                      </wp:positionV>
                      <wp:extent cx="3185795" cy="506095"/>
                      <wp:effectExtent l="0" t="0" r="14605" b="27305"/>
                      <wp:wrapSquare wrapText="bothSides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5795" cy="506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11A89" w14:textId="77777777" w:rsidR="00F01D03" w:rsidRDefault="00F01D03" w:rsidP="00F01D03">
                                  <w:r w:rsidRPr="00F01D03">
                                    <w:t>INITIALS OR PSEUDONYM of person who is the subject of ban.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24CD4E26" w14:textId="6A2A16FF" w:rsidR="00F01D03" w:rsidRDefault="00F01D03" w:rsidP="00F01D0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35370F" id="Text Box 16" o:spid="_x0000_s1040" type="#_x0000_t202" style="position:absolute;margin-left:.25pt;margin-top:18.1pt;width:250.85pt;height:39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QQJgIAAE4EAAAOAAAAZHJzL2Uyb0RvYy54bWysVNtu2zAMfR+wfxD0vtjJ4j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">
                      <v:textbox>
                        <w:txbxContent>
                          <w:p w14:paraId="6BC11A89" w14:textId="77777777" w:rsidR="00F01D03" w:rsidRDefault="00F01D03" w:rsidP="00F01D03">
                            <w:r w:rsidRPr="00F01D03">
                              <w:t>INITIALS OR PSEUDONYM of person who is the subject of ban.</w:t>
                            </w:r>
                            <w:r>
                              <w:t xml:space="preserve"> </w:t>
                            </w:r>
                          </w:p>
                          <w:p w14:paraId="24CD4E26" w14:textId="6A2A16FF" w:rsidR="00F01D03" w:rsidRDefault="00F01D03" w:rsidP="00F01D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01D03">
              <w:t>known as:</w:t>
            </w:r>
          </w:p>
          <w:p w14:paraId="3654A8A5" w14:textId="77777777" w:rsidR="00F01D03" w:rsidRPr="00F01D03" w:rsidRDefault="00F01D03" w:rsidP="00AD2E33"/>
          <w:p w14:paraId="68D69808" w14:textId="77777777" w:rsidR="00F01D03" w:rsidRPr="00F01D03" w:rsidRDefault="00F01D03" w:rsidP="00AD2E33">
            <w:r w:rsidRPr="00F01D03">
              <w:t>not be disclosed in the course of the proceedings.</w:t>
            </w:r>
          </w:p>
          <w:p w14:paraId="0B935FCC" w14:textId="77777777" w:rsidR="00F01D03" w:rsidRPr="00F01D03" w:rsidRDefault="00F01D03" w:rsidP="00AD2E33"/>
          <w:p w14:paraId="36219100" w14:textId="77777777" w:rsidR="00F01D03" w:rsidRPr="00F01D03" w:rsidRDefault="00F01D03" w:rsidP="00AD2E33">
            <w:r w:rsidRPr="00F01D03">
              <w:t>This publication ban applies indefinitely unless otherwise ordered.</w:t>
            </w:r>
          </w:p>
          <w:p w14:paraId="2FCED660" w14:textId="1CBDBDA8" w:rsidR="00F01D03" w:rsidRPr="00F01D03" w:rsidRDefault="00F01D03" w:rsidP="00AD2E33"/>
        </w:tc>
      </w:tr>
    </w:tbl>
    <w:p w14:paraId="098799C0" w14:textId="77777777" w:rsidR="001D2FFB" w:rsidRDefault="001D2FFB">
      <w:pPr>
        <w:spacing w:after="200" w:line="276" w:lineRule="auto"/>
      </w:pPr>
    </w:p>
    <w:sectPr w:rsidR="001D2FFB" w:rsidSect="009D0A76">
      <w:headerReference w:type="default" r:id="rId8"/>
      <w:footerReference w:type="default" r:id="rId9"/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F89B4" w14:textId="77777777" w:rsidR="00A23A43" w:rsidRDefault="00A23A43" w:rsidP="00A23A43">
      <w:r>
        <w:separator/>
      </w:r>
    </w:p>
  </w:endnote>
  <w:endnote w:type="continuationSeparator" w:id="0">
    <w:p w14:paraId="2CA5D5EF" w14:textId="77777777" w:rsidR="00A23A43" w:rsidRDefault="00A23A43" w:rsidP="00A2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848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EEF75" w14:textId="6A822D7C" w:rsidR="00A23A43" w:rsidRDefault="00A23A43" w:rsidP="00A23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721BB2" w14:textId="77777777" w:rsidR="00A23A43" w:rsidRDefault="00A23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43AC7" w14:textId="77777777" w:rsidR="00A23A43" w:rsidRDefault="00A23A43" w:rsidP="00A23A43">
      <w:r>
        <w:separator/>
      </w:r>
    </w:p>
  </w:footnote>
  <w:footnote w:type="continuationSeparator" w:id="0">
    <w:p w14:paraId="38E1984C" w14:textId="77777777" w:rsidR="00A23A43" w:rsidRDefault="00A23A43" w:rsidP="00A2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0B79" w14:textId="27FB265E" w:rsidR="00BC074B" w:rsidRDefault="00BC074B">
    <w:pPr>
      <w:pStyle w:val="Header"/>
    </w:pPr>
    <w:r>
      <w:t>Note:  Pick List NOT to be used for non-disclosure orders</w:t>
    </w:r>
    <w:r w:rsidR="00F01D03">
      <w:t xml:space="preserve"> made pursuant to inherent jurisdiction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1C6"/>
    <w:multiLevelType w:val="hybridMultilevel"/>
    <w:tmpl w:val="08306FEC"/>
    <w:lvl w:ilvl="0" w:tplc="0AFE37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37CF"/>
    <w:multiLevelType w:val="hybridMultilevel"/>
    <w:tmpl w:val="7E7244F8"/>
    <w:lvl w:ilvl="0" w:tplc="AFBAE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A75"/>
    <w:multiLevelType w:val="hybridMultilevel"/>
    <w:tmpl w:val="65C498AC"/>
    <w:lvl w:ilvl="0" w:tplc="9954B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en-CA" w:vendorID="64" w:dllVersion="6" w:nlCheck="1" w:checkStyle="0"/>
  <w:activeWritingStyle w:appName="MSWord" w:lang="en-CA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D1"/>
    <w:rsid w:val="000246B6"/>
    <w:rsid w:val="000A01FD"/>
    <w:rsid w:val="000B0AE4"/>
    <w:rsid w:val="000B124C"/>
    <w:rsid w:val="000F1A04"/>
    <w:rsid w:val="00120901"/>
    <w:rsid w:val="001B73C7"/>
    <w:rsid w:val="001D08E4"/>
    <w:rsid w:val="001D2FFB"/>
    <w:rsid w:val="00204B93"/>
    <w:rsid w:val="00220709"/>
    <w:rsid w:val="00264FFB"/>
    <w:rsid w:val="002E172B"/>
    <w:rsid w:val="002F4AF0"/>
    <w:rsid w:val="003111BD"/>
    <w:rsid w:val="003C0015"/>
    <w:rsid w:val="0043007C"/>
    <w:rsid w:val="004C6232"/>
    <w:rsid w:val="004D7601"/>
    <w:rsid w:val="004E0357"/>
    <w:rsid w:val="004F7B0A"/>
    <w:rsid w:val="00547268"/>
    <w:rsid w:val="005816D1"/>
    <w:rsid w:val="005A40B4"/>
    <w:rsid w:val="005C3A1C"/>
    <w:rsid w:val="005F3DAF"/>
    <w:rsid w:val="00603843"/>
    <w:rsid w:val="006B0C71"/>
    <w:rsid w:val="00736C26"/>
    <w:rsid w:val="007455C3"/>
    <w:rsid w:val="00790800"/>
    <w:rsid w:val="007A333D"/>
    <w:rsid w:val="007A56AA"/>
    <w:rsid w:val="008152B0"/>
    <w:rsid w:val="00884DC6"/>
    <w:rsid w:val="008D4BD1"/>
    <w:rsid w:val="00963604"/>
    <w:rsid w:val="009765CF"/>
    <w:rsid w:val="00997D2E"/>
    <w:rsid w:val="009A5169"/>
    <w:rsid w:val="009D0A76"/>
    <w:rsid w:val="009D0E85"/>
    <w:rsid w:val="00A23A43"/>
    <w:rsid w:val="00A56AAB"/>
    <w:rsid w:val="00AA5C5E"/>
    <w:rsid w:val="00B02576"/>
    <w:rsid w:val="00B16D03"/>
    <w:rsid w:val="00B23A76"/>
    <w:rsid w:val="00B33470"/>
    <w:rsid w:val="00B604A8"/>
    <w:rsid w:val="00BC074B"/>
    <w:rsid w:val="00BC3EFB"/>
    <w:rsid w:val="00C3049D"/>
    <w:rsid w:val="00C36A04"/>
    <w:rsid w:val="00C754F4"/>
    <w:rsid w:val="00C86EE1"/>
    <w:rsid w:val="00CB1C1B"/>
    <w:rsid w:val="00CC5F32"/>
    <w:rsid w:val="00D4756E"/>
    <w:rsid w:val="00D9559D"/>
    <w:rsid w:val="00DB2E96"/>
    <w:rsid w:val="00DC3954"/>
    <w:rsid w:val="00E01595"/>
    <w:rsid w:val="00E41066"/>
    <w:rsid w:val="00EA0BE7"/>
    <w:rsid w:val="00EA1549"/>
    <w:rsid w:val="00F01D03"/>
    <w:rsid w:val="00F02A75"/>
    <w:rsid w:val="00F45B9A"/>
    <w:rsid w:val="00F93356"/>
    <w:rsid w:val="00FC5B32"/>
    <w:rsid w:val="00FE4611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88C0"/>
  <w15:chartTrackingRefBased/>
  <w15:docId w15:val="{7D2861ED-E295-4618-A859-80AD028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6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B9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B9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A43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23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A43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621B-355B-4B2A-93C2-43FFB503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756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Judiciary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Smiley, Shirley</dc:creator>
  <cp:keywords/>
  <dc:description/>
  <cp:lastModifiedBy>Dale, Cynthia</cp:lastModifiedBy>
  <cp:revision>2</cp:revision>
  <dcterms:created xsi:type="dcterms:W3CDTF">2022-08-24T17:42:00Z</dcterms:created>
  <dcterms:modified xsi:type="dcterms:W3CDTF">2022-08-24T17:42:00Z</dcterms:modified>
</cp:coreProperties>
</file>