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663F5780" w14:textId="77777777" w:rsidTr="00F57CA7">
        <w:tc>
          <w:tcPr>
            <w:tcW w:w="11482" w:type="dxa"/>
            <w:shd w:val="clear" w:color="auto" w:fill="000000" w:themeFill="text1"/>
          </w:tcPr>
          <w:p w14:paraId="379EE837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270CBB51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1ECADFCE" w14:textId="77777777" w:rsidTr="00FC345B">
        <w:trPr>
          <w:trHeight w:val="845"/>
        </w:trPr>
        <w:tc>
          <w:tcPr>
            <w:tcW w:w="2455" w:type="dxa"/>
            <w:shd w:val="clear" w:color="auto" w:fill="000000" w:themeFill="text1"/>
            <w:vAlign w:val="center"/>
          </w:tcPr>
          <w:p w14:paraId="2E7AE8E5" w14:textId="77777777" w:rsidR="00260D51" w:rsidRPr="00260D51" w:rsidRDefault="00260D51" w:rsidP="001B32C5">
            <w:pPr>
              <w:spacing w:line="440" w:lineRule="exact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3A060D">
              <w:rPr>
                <w:rFonts w:asciiTheme="minorHAnsi" w:hAnsiTheme="minorHAnsi" w:cstheme="minorHAnsi"/>
                <w:b/>
                <w:sz w:val="56"/>
                <w:szCs w:val="56"/>
              </w:rPr>
              <w:t>19</w:t>
            </w:r>
          </w:p>
        </w:tc>
        <w:tc>
          <w:tcPr>
            <w:tcW w:w="7893" w:type="dxa"/>
          </w:tcPr>
          <w:p w14:paraId="34CF7D2A" w14:textId="77777777" w:rsidR="004C7883" w:rsidRDefault="00260D51" w:rsidP="001B32C5">
            <w:pPr>
              <w:spacing w:line="360" w:lineRule="exact"/>
              <w:ind w:left="79"/>
              <w:rPr>
                <w:rFonts w:asciiTheme="minorHAnsi" w:hAnsiTheme="minorHAnsi" w:cstheme="minorHAnsi"/>
                <w:b/>
                <w:w w:val="110"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NOTICE OF </w:t>
            </w:r>
            <w:r w:rsidR="0004405F">
              <w:rPr>
                <w:rFonts w:asciiTheme="minorHAnsi" w:hAnsiTheme="minorHAnsi" w:cstheme="minorHAnsi"/>
                <w:b/>
                <w:w w:val="110"/>
                <w:sz w:val="36"/>
              </w:rPr>
              <w:t>WITHDRAWAL OF LAWYER</w:t>
            </w:r>
            <w:r w:rsidR="00E62148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</w:p>
          <w:p w14:paraId="3C456432" w14:textId="61527E98" w:rsidR="00260D51" w:rsidRPr="00260D51" w:rsidRDefault="007C341C" w:rsidP="001B32C5">
            <w:pPr>
              <w:spacing w:line="360" w:lineRule="exact"/>
              <w:ind w:left="79"/>
              <w:rPr>
                <w:rFonts w:asciiTheme="minorHAnsi" w:hAnsiTheme="minorHAnsi" w:cstheme="minorHAnsi"/>
                <w:b/>
                <w:sz w:val="36"/>
              </w:rPr>
            </w:pPr>
            <w:r w:rsidRPr="00D947B3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E62148" w:rsidRPr="00D947B3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3A060D" w:rsidRPr="00D947B3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8</w:t>
            </w:r>
            <w:r w:rsidR="00E87F08" w:rsidRPr="00D947B3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7</w:t>
            </w:r>
            <w:r w:rsidR="003A060D" w:rsidRPr="00D947B3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(1)</w:t>
            </w:r>
            <w:r w:rsidRPr="00D947B3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4D21A52F" w14:textId="77777777" w:rsidR="00260D51" w:rsidRDefault="00260D51" w:rsidP="009762C1"/>
        </w:tc>
      </w:tr>
    </w:tbl>
    <w:p w14:paraId="67F8B29B" w14:textId="7CA042D9" w:rsidR="00075191" w:rsidRPr="009762C1" w:rsidRDefault="00B07389" w:rsidP="0005206E">
      <w:pPr>
        <w:spacing w:line="2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B47F0" wp14:editId="3060B324">
                <wp:simplePos x="0" y="0"/>
                <wp:positionH relativeFrom="column">
                  <wp:posOffset>4316095</wp:posOffset>
                </wp:positionH>
                <wp:positionV relativeFrom="paragraph">
                  <wp:posOffset>1912076</wp:posOffset>
                </wp:positionV>
                <wp:extent cx="2395985" cy="39977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985" cy="399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87D4A" w14:textId="34410080" w:rsidR="00867447" w:rsidRPr="00695F8C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579B5321" w14:textId="77777777" w:rsidR="00867447" w:rsidRDefault="00867447" w:rsidP="00867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EB47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85pt;margin-top:150.55pt;width:188.6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" filled="f" stroked="f" strokeweight=".5pt">
                <v:textbox>
                  <w:txbxContent>
                    <w:p w14:paraId="24687D4A" w14:textId="34410080" w:rsidR="00867447" w:rsidRPr="00695F8C" w:rsidRDefault="00867447" w:rsidP="00867447">
                      <w:pPr>
                        <w:pStyle w:val="BodyText"/>
                        <w:spacing w:before="13" w:line="228" w:lineRule="auto"/>
                        <w:ind w:left="139" w:right="87" w:hanging="48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95F8C">
                        <w:rPr>
                          <w:rFonts w:asciiTheme="minorHAnsi" w:hAnsiTheme="minorHAnsi" w:cstheme="minorHAnsi"/>
                          <w:w w:val="105"/>
                        </w:rPr>
                        <w:t>Name of the first respondent named on F</w:t>
                      </w:r>
                      <w:r w:rsidR="00695F8C">
                        <w:rPr>
                          <w:rFonts w:asciiTheme="minorHAnsi" w:hAnsiTheme="minorHAnsi" w:cstheme="minorHAnsi"/>
                          <w:w w:val="105"/>
                        </w:rPr>
                        <w:t>orm</w:t>
                      </w:r>
                      <w:r w:rsidRPr="00695F8C">
                        <w:rPr>
                          <w:rFonts w:asciiTheme="minorHAnsi" w:hAnsiTheme="minorHAnsi" w:cstheme="minorHAnsi"/>
                          <w:w w:val="105"/>
                        </w:rPr>
                        <w:t xml:space="preserve"> 1: </w:t>
                      </w:r>
                      <w:r w:rsidRPr="00695F8C">
                        <w:rPr>
                          <w:rFonts w:asciiTheme="minorHAnsi" w:hAnsiTheme="minorHAnsi" w:cstheme="minorHAnsi"/>
                          <w:spacing w:val="-27"/>
                          <w:w w:val="105"/>
                        </w:rPr>
                        <w:t xml:space="preserve"> </w:t>
                      </w:r>
                      <w:r w:rsidRPr="00695F8C">
                        <w:rPr>
                          <w:rFonts w:asciiTheme="minorHAnsi" w:hAnsiTheme="minorHAnsi" w:cstheme="minorHAnsi"/>
                          <w:w w:val="105"/>
                        </w:rPr>
                        <w:t>Notice</w:t>
                      </w:r>
                      <w:r w:rsidRPr="00695F8C">
                        <w:rPr>
                          <w:rFonts w:asciiTheme="minorHAnsi" w:hAnsiTheme="minorHAnsi" w:cstheme="minorHAnsi"/>
                          <w:spacing w:val="-27"/>
                          <w:w w:val="105"/>
                        </w:rPr>
                        <w:t xml:space="preserve"> </w:t>
                      </w:r>
                      <w:r w:rsidRPr="00695F8C">
                        <w:rPr>
                          <w:rFonts w:asciiTheme="minorHAnsi" w:hAnsiTheme="minorHAnsi" w:cstheme="minorHAnsi"/>
                          <w:w w:val="105"/>
                        </w:rPr>
                        <w:t>of</w:t>
                      </w:r>
                      <w:r w:rsidRPr="00695F8C">
                        <w:rPr>
                          <w:rFonts w:asciiTheme="minorHAnsi" w:hAnsiTheme="minorHAnsi" w:cstheme="minorHAnsi"/>
                          <w:spacing w:val="-27"/>
                          <w:w w:val="105"/>
                        </w:rPr>
                        <w:t xml:space="preserve"> </w:t>
                      </w:r>
                      <w:r w:rsidRPr="00695F8C">
                        <w:rPr>
                          <w:rFonts w:asciiTheme="minorHAnsi" w:hAnsiTheme="minorHAnsi" w:cstheme="minorHAnsi"/>
                          <w:w w:val="105"/>
                        </w:rPr>
                        <w:t>Appeal.</w:t>
                      </w:r>
                    </w:p>
                    <w:p w14:paraId="579B5321" w14:textId="77777777" w:rsidR="00867447" w:rsidRDefault="00867447" w:rsidP="0086744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29"/>
        <w:gridCol w:w="376"/>
        <w:gridCol w:w="3791"/>
      </w:tblGrid>
      <w:tr w:rsidR="00E95307" w14:paraId="78025649" w14:textId="77777777" w:rsidTr="00AD46D9">
        <w:trPr>
          <w:trHeight w:val="1765"/>
        </w:trPr>
        <w:tc>
          <w:tcPr>
            <w:tcW w:w="2552" w:type="dxa"/>
            <w:vMerge w:val="restart"/>
            <w:vAlign w:val="center"/>
          </w:tcPr>
          <w:p w14:paraId="4AE8DD2B" w14:textId="77777777" w:rsidR="00BB4438" w:rsidRDefault="008469B4" w:rsidP="0005206E">
            <w:pPr>
              <w:spacing w:line="200" w:lineRule="exact"/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FD6EEC" wp14:editId="71899FF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-46990</wp:posOffset>
                      </wp:positionV>
                      <wp:extent cx="1471295" cy="172021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95" cy="172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729CA6" w14:textId="77777777" w:rsidR="008469B4" w:rsidRDefault="008469B4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42D4D80A" wp14:editId="71C1294C">
                                        <wp:extent cx="1278416" cy="1297577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6837" cy="1306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FD6EEC" id="Text Box 3" o:spid="_x0000_s1027" type="#_x0000_t202" style="position:absolute;left:0;text-align:left;margin-left:4.4pt;margin-top:-3.7pt;width:115.85pt;height:1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zAGQIAADQ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" filled="f" stroked="f" strokeweight=".5pt">
                      <v:textbox>
                        <w:txbxContent>
                          <w:p w14:paraId="3A729CA6" w14:textId="77777777" w:rsidR="008469B4" w:rsidRDefault="008469B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2D4D80A" wp14:editId="71C1294C">
                                  <wp:extent cx="1278416" cy="129757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837" cy="1306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5" w:type="dxa"/>
            <w:gridSpan w:val="2"/>
          </w:tcPr>
          <w:p w14:paraId="627993EF" w14:textId="60BC5366" w:rsidR="00BB4438" w:rsidRPr="00DF0633" w:rsidRDefault="00442CD3" w:rsidP="0005206E">
            <w:pPr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CC1711" wp14:editId="74172442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686432</wp:posOffset>
                      </wp:positionV>
                      <wp:extent cx="2481580" cy="395968"/>
                      <wp:effectExtent l="0" t="0" r="0" b="44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1580" cy="395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2166EA" w14:textId="64ADEF3A" w:rsidR="00E95307" w:rsidRPr="00695F8C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076226F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CC1711" id="Text Box 18" o:spid="_x0000_s1028" type="#_x0000_t202" style="position:absolute;left:0;text-align:left;margin-left:185.95pt;margin-top:54.05pt;width:195.4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" fillcolor="#f2f2f2 [3052]" stroked="f" strokeweight=".5pt">
                      <v:textbox>
                        <w:txbxContent>
                          <w:p w14:paraId="742166EA" w14:textId="64ADEF3A" w:rsidR="00E95307" w:rsidRPr="00695F8C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076226F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FC36FE"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791" w:type="dxa"/>
          </w:tcPr>
          <w:p w14:paraId="6D2D2571" w14:textId="0CA3FD71" w:rsidR="00B07389" w:rsidRPr="00B07389" w:rsidRDefault="00892D8D" w:rsidP="00B07389">
            <w:pPr>
              <w:spacing w:line="200" w:lineRule="exact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71E8919" wp14:editId="2CE4F5EE">
                      <wp:simplePos x="0" y="0"/>
                      <wp:positionH relativeFrom="margin">
                        <wp:posOffset>-50165</wp:posOffset>
                      </wp:positionH>
                      <wp:positionV relativeFrom="margin">
                        <wp:posOffset>29845</wp:posOffset>
                      </wp:positionV>
                      <wp:extent cx="2352675" cy="454025"/>
                      <wp:effectExtent l="0" t="0" r="28575" b="2222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17551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1E8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3.95pt;margin-top:2.35pt;width:185.25pt;height:3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">
                      <v:textbox>
                        <w:txbxContent>
                          <w:p w14:paraId="04C17551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CB6CDE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0BD5C7" wp14:editId="3D70349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515814</wp:posOffset>
                      </wp:positionV>
                      <wp:extent cx="2228850" cy="522515"/>
                      <wp:effectExtent l="0" t="0" r="19050" b="1143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2251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CBA03E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-6.75pt;margin-top:40.6pt;width:175.5pt;height: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" adj="7565,9534,5400,10167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16DA0991" w14:textId="77777777" w:rsidTr="00AD46D9">
        <w:trPr>
          <w:trHeight w:val="692"/>
        </w:trPr>
        <w:tc>
          <w:tcPr>
            <w:tcW w:w="2552" w:type="dxa"/>
            <w:vMerge/>
          </w:tcPr>
          <w:p w14:paraId="0CB520A4" w14:textId="77777777" w:rsidR="00BB4438" w:rsidRDefault="00BB4438" w:rsidP="0005206E">
            <w:pPr>
              <w:spacing w:line="200" w:lineRule="exact"/>
            </w:pPr>
          </w:p>
        </w:tc>
        <w:tc>
          <w:tcPr>
            <w:tcW w:w="3629" w:type="dxa"/>
          </w:tcPr>
          <w:p w14:paraId="1BB1D945" w14:textId="6DC97A35" w:rsidR="00BB4438" w:rsidRDefault="0005206E" w:rsidP="0005206E">
            <w:pPr>
              <w:spacing w:line="200" w:lineRule="exact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018AE8C" wp14:editId="05DA3A9B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0</wp:posOffset>
                      </wp:positionV>
                      <wp:extent cx="2278380" cy="452120"/>
                      <wp:effectExtent l="0" t="0" r="26670" b="2413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3666E" w14:textId="0D3F4B63" w:rsidR="004F0ECC" w:rsidRPr="000D469C" w:rsidRDefault="004F0ECC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18AE8C" id="_x0000_s1030" type="#_x0000_t202" style="position:absolute;margin-left:-5.4pt;margin-top:0;width:179.4pt;height:3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">
                      <v:textbox>
                        <w:txbxContent>
                          <w:p w14:paraId="2013666E" w14:textId="0D3F4B63" w:rsidR="004F0ECC" w:rsidRPr="000D469C" w:rsidRDefault="004F0ECC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60A0A9" wp14:editId="5CD2942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663303</wp:posOffset>
                      </wp:positionV>
                      <wp:extent cx="2290445" cy="400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44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F510D" w14:textId="6E6AE6F6" w:rsidR="007F2373" w:rsidRPr="00695F8C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="0008136B" w:rsidRPr="00695F8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695F8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="0008136B" w:rsidRPr="00695F8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 w:rsidRPr="00695F8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1: Notice of </w:t>
                                  </w:r>
                                  <w:r w:rsidR="007F2373" w:rsidRPr="00695F8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6CC56DB6" w14:textId="77777777" w:rsidR="007F2373" w:rsidRPr="00695F8C" w:rsidRDefault="007F237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60A0A9" id="Text Box 1" o:spid="_x0000_s1031" type="#_x0000_t202" style="position:absolute;margin-left:2.15pt;margin-top:52.25pt;width:180.3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" filled="f" stroked="f" strokeweight=".5pt">
                      <v:textbox>
                        <w:txbxContent>
                          <w:p w14:paraId="7CAF510D" w14:textId="6E6AE6F6" w:rsidR="007F2373" w:rsidRPr="00695F8C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="0008136B" w:rsidRPr="00695F8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695F8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="0008136B" w:rsidRPr="00695F8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695F8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1: Notice of </w:t>
                            </w:r>
                            <w:r w:rsidR="007F2373" w:rsidRPr="00695F8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6CC56DB6" w14:textId="77777777" w:rsidR="007F2373" w:rsidRPr="00695F8C" w:rsidRDefault="007F237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DC53E3" wp14:editId="7999E646">
                      <wp:simplePos x="0" y="0"/>
                      <wp:positionH relativeFrom="column">
                        <wp:posOffset>1179</wp:posOffset>
                      </wp:positionH>
                      <wp:positionV relativeFrom="paragraph">
                        <wp:posOffset>510903</wp:posOffset>
                      </wp:positionV>
                      <wp:extent cx="2228850" cy="551815"/>
                      <wp:effectExtent l="0" t="0" r="19050" b="1968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5181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E72F98" id="Up Arrow Callout 20" o:spid="_x0000_s1026" type="#_x0000_t79" style="position:absolute;margin-left:.1pt;margin-top:40.25pt;width:175.5pt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" adj="7565,9463,5400,10132" fillcolor="#f2f2f2 [3052]" strokecolor="#f2f2f2 [3052]" strokeweight="2pt"/>
                  </w:pict>
                </mc:Fallback>
              </mc:AlternateContent>
            </w:r>
          </w:p>
        </w:tc>
        <w:tc>
          <w:tcPr>
            <w:tcW w:w="376" w:type="dxa"/>
            <w:vAlign w:val="center"/>
          </w:tcPr>
          <w:p w14:paraId="10E8ED8F" w14:textId="77777777" w:rsidR="00BB4438" w:rsidRDefault="00BB4438" w:rsidP="0005206E">
            <w:pPr>
              <w:spacing w:line="200" w:lineRule="exact"/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3791" w:type="dxa"/>
          </w:tcPr>
          <w:p w14:paraId="52EE30FC" w14:textId="02F76256" w:rsidR="00BB4438" w:rsidRDefault="0005206E" w:rsidP="0005206E">
            <w:pPr>
              <w:spacing w:line="200" w:lineRule="exact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05D3CF3" wp14:editId="2F633D9C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0</wp:posOffset>
                      </wp:positionV>
                      <wp:extent cx="2352675" cy="444500"/>
                      <wp:effectExtent l="0" t="0" r="28575" b="1270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0600C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5D3CF3" id="_x0000_s1032" type="#_x0000_t202" style="position:absolute;margin-left:-3.65pt;margin-top:0;width:185.25pt;height: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">
                      <v:textbox>
                        <w:txbxContent>
                          <w:p w14:paraId="3860600C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F6E43D" wp14:editId="64293FDF">
                      <wp:simplePos x="0" y="0"/>
                      <wp:positionH relativeFrom="column">
                        <wp:posOffset>70576</wp:posOffset>
                      </wp:positionH>
                      <wp:positionV relativeFrom="paragraph">
                        <wp:posOffset>510904</wp:posOffset>
                      </wp:positionV>
                      <wp:extent cx="2238375" cy="552994"/>
                      <wp:effectExtent l="0" t="0" r="28575" b="19050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552994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D91554" id="Up Arrow Callout 19" o:spid="_x0000_s1026" type="#_x0000_t79" style="position:absolute;margin-left:5.55pt;margin-top:40.25pt;width:176.25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" adj="7565,9466,5400,10133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76F9B96D" w14:textId="77777777" w:rsidTr="00AD46D9">
        <w:trPr>
          <w:trHeight w:val="736"/>
        </w:trPr>
        <w:tc>
          <w:tcPr>
            <w:tcW w:w="2552" w:type="dxa"/>
            <w:vMerge/>
          </w:tcPr>
          <w:p w14:paraId="45ADC73B" w14:textId="77777777" w:rsidR="00BB4438" w:rsidRDefault="00BB4438" w:rsidP="0005206E">
            <w:pPr>
              <w:spacing w:line="200" w:lineRule="exact"/>
            </w:pPr>
          </w:p>
        </w:tc>
        <w:tc>
          <w:tcPr>
            <w:tcW w:w="3629" w:type="dxa"/>
          </w:tcPr>
          <w:p w14:paraId="36C10E2E" w14:textId="77777777" w:rsidR="00BB4438" w:rsidRDefault="00BB4438" w:rsidP="0005206E">
            <w:pPr>
              <w:spacing w:line="200" w:lineRule="exact"/>
            </w:pPr>
          </w:p>
        </w:tc>
        <w:tc>
          <w:tcPr>
            <w:tcW w:w="376" w:type="dxa"/>
          </w:tcPr>
          <w:p w14:paraId="2749DC32" w14:textId="77777777" w:rsidR="00BB4438" w:rsidRDefault="00BB4438" w:rsidP="0005206E">
            <w:pPr>
              <w:spacing w:line="200" w:lineRule="exact"/>
            </w:pPr>
          </w:p>
        </w:tc>
        <w:tc>
          <w:tcPr>
            <w:tcW w:w="3791" w:type="dxa"/>
          </w:tcPr>
          <w:p w14:paraId="579129B4" w14:textId="6E102675" w:rsidR="00BB4438" w:rsidRDefault="00BB4438" w:rsidP="0005206E">
            <w:pPr>
              <w:spacing w:line="200" w:lineRule="exact"/>
            </w:pPr>
          </w:p>
        </w:tc>
      </w:tr>
    </w:tbl>
    <w:p w14:paraId="654B7F09" w14:textId="77777777" w:rsidR="007A333D" w:rsidRDefault="007A333D" w:rsidP="0005206E">
      <w:pPr>
        <w:spacing w:line="200" w:lineRule="exact"/>
      </w:pPr>
    </w:p>
    <w:tbl>
      <w:tblPr>
        <w:tblStyle w:val="TableGrid"/>
        <w:tblW w:w="0" w:type="auto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465FFD" w14:paraId="2ECDBD8D" w14:textId="77777777" w:rsidTr="00FC345B">
        <w:trPr>
          <w:trHeight w:val="719"/>
        </w:trPr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5609A" w14:textId="77777777" w:rsidR="00465FFD" w:rsidRDefault="00513FF2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4B5920A1" wp14:editId="59702B9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17145</wp:posOffset>
                      </wp:positionV>
                      <wp:extent cx="1840865" cy="471170"/>
                      <wp:effectExtent l="0" t="19050" r="45085" b="4318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865" cy="471170"/>
                                <a:chOff x="0" y="0"/>
                                <a:chExt cx="1784223" cy="471170"/>
                              </a:xfrm>
                            </wpg:grpSpPr>
                            <wps:wsp>
                              <wps:cNvPr id="85" name="Right Arrow 85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54864"/>
                                  <a:ext cx="160909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DE2DBF" w14:textId="77777777" w:rsidR="00513FF2" w:rsidRPr="00D3507E" w:rsidRDefault="0008136B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seeking to withdraw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B5920A1" id="Group 84" o:spid="_x0000_s1033" style="position:absolute;margin-left:-4.4pt;margin-top:1.35pt;width:144.95pt;height:37.1pt;z-index:251751424;mso-width-relative:margin" coordsize="17842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85" o:spid="_x0000_s103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" adj="18561,3689" fillcolor="#f2f2f2 [3052]" strokecolor="#f2f2f2 [3052]" strokeweight="2pt"/>
                      <v:shape id="Text Box 86" o:spid="_x0000_s1035" type="#_x0000_t202" style="position:absolute;top:548;width:1609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75DE2DBF" w14:textId="77777777" w:rsidR="00513FF2" w:rsidRPr="00D3507E" w:rsidRDefault="0008136B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of lawyer seeking to </w:t>
                              </w:r>
                              <w:proofErr w:type="gramStart"/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withdraw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55" w:type="dxa"/>
            <w:tcBorders>
              <w:left w:val="single" w:sz="4" w:space="0" w:color="auto"/>
            </w:tcBorders>
          </w:tcPr>
          <w:p w14:paraId="1267AFBE" w14:textId="77777777" w:rsidR="00AD5D54" w:rsidRPr="00A60B79" w:rsidRDefault="00AD5D54" w:rsidP="005F5462">
            <w:pPr>
              <w:pStyle w:val="NormalWeb"/>
              <w:shd w:val="clear" w:color="auto" w:fill="FFFFFF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25EDA689" w14:textId="77777777" w:rsidR="003E3D96" w:rsidRDefault="003E3D96" w:rsidP="009762C1">
      <w:pPr>
        <w:sectPr w:rsidR="003E3D96" w:rsidSect="00FC345B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94"/>
        <w:gridCol w:w="7272"/>
      </w:tblGrid>
      <w:tr w:rsidR="00E06DB1" w14:paraId="2204469B" w14:textId="77777777" w:rsidTr="00FC345B">
        <w:trPr>
          <w:trHeight w:val="69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A738" w14:textId="77777777" w:rsidR="00E06DB1" w:rsidRDefault="005B5518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978031C" wp14:editId="751EA9EE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20320</wp:posOffset>
                      </wp:positionV>
                      <wp:extent cx="1909445" cy="471170"/>
                      <wp:effectExtent l="0" t="19050" r="33655" b="4318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9445" cy="471170"/>
                                <a:chOff x="-6096" y="0"/>
                                <a:chExt cx="1790319" cy="471170"/>
                              </a:xfrm>
                            </wpg:grpSpPr>
                            <wps:wsp>
                              <wps:cNvPr id="91" name="Right Arrow 91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-6096" y="56164"/>
                                  <a:ext cx="160909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9AD535" w14:textId="2D8F34B0" w:rsidR="005B5518" w:rsidRPr="00D3507E" w:rsidRDefault="005B5518" w:rsidP="005B551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  <w:r w:rsidR="0008136B"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="00D947B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person(s)</w:t>
                                    </w:r>
                                    <w:r w:rsidR="0008136B"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the </w:t>
                                    </w:r>
                                    <w:r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lawyer </w:t>
                                    </w:r>
                                    <w:r w:rsidR="0008136B"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represents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78031C" id="Group 90" o:spid="_x0000_s1036" style="position:absolute;margin-left:-29.05pt;margin-top:1.6pt;width:150.35pt;height:37.1pt;z-index:251759616;mso-width-relative:margin;mso-height-relative:margin" coordorigin="-60" coordsize="17903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">
                      <v:shape id="Right Arrow 91" o:spid="_x0000_s1037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" adj="18561,3689" fillcolor="#f2f2f2 [3052]" strokecolor="#f2f2f2 [3052]" strokeweight="2pt"/>
                      <v:shape id="Text Box 92" o:spid="_x0000_s1038" type="#_x0000_t202" style="position:absolute;left:-60;top:561;width:1608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14:paraId="4B9AD535" w14:textId="2D8F34B0" w:rsidR="005B5518" w:rsidRPr="00D3507E" w:rsidRDefault="005B5518" w:rsidP="005B551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08136B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D947B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person(s)</w:t>
                              </w:r>
                              <w:r w:rsidR="0008136B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the </w:t>
                              </w: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lawyer </w:t>
                              </w:r>
                              <w:proofErr w:type="gramStart"/>
                              <w:r w:rsidR="0008136B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represents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72" w:type="dxa"/>
            <w:tcBorders>
              <w:left w:val="single" w:sz="4" w:space="0" w:color="auto"/>
            </w:tcBorders>
          </w:tcPr>
          <w:p w14:paraId="7E8DD3D3" w14:textId="77777777" w:rsidR="00AD5D54" w:rsidRPr="00AE546B" w:rsidRDefault="00AD5D54" w:rsidP="005F5462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157304" w14:textId="77777777" w:rsidR="000C61E2" w:rsidRDefault="000C61E2" w:rsidP="009762C1">
      <w:pPr>
        <w:sectPr w:rsidR="000C61E2" w:rsidSect="00FC345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94"/>
        <w:gridCol w:w="7272"/>
      </w:tblGrid>
      <w:tr w:rsidR="004F1382" w14:paraId="14612D63" w14:textId="77777777" w:rsidTr="00FC345B">
        <w:trPr>
          <w:trHeight w:val="69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1799" w14:textId="77777777" w:rsidR="004F1382" w:rsidRDefault="00723D64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00C54141" wp14:editId="765B54D3">
                      <wp:simplePos x="0" y="0"/>
                      <wp:positionH relativeFrom="column">
                        <wp:posOffset>-330834</wp:posOffset>
                      </wp:positionH>
                      <wp:positionV relativeFrom="paragraph">
                        <wp:posOffset>21590</wp:posOffset>
                      </wp:positionV>
                      <wp:extent cx="1905000" cy="471170"/>
                      <wp:effectExtent l="0" t="19050" r="38100" b="4318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471170"/>
                                <a:chOff x="0" y="0"/>
                                <a:chExt cx="1784223" cy="471170"/>
                              </a:xfrm>
                            </wpg:grpSpPr>
                            <wps:wsp>
                              <wps:cNvPr id="64" name="Right Arrow 64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0" y="56909"/>
                                  <a:ext cx="1609090" cy="341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E72C7D1" w14:textId="77777777" w:rsidR="00905A34" w:rsidRPr="00D3507E" w:rsidRDefault="00905A34" w:rsidP="00905A3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Last known address(es) for the</w:t>
                                    </w:r>
                                  </w:p>
                                  <w:p w14:paraId="346856EC" w14:textId="352E8BEE" w:rsidR="00723D64" w:rsidRPr="003419DA" w:rsidRDefault="00D947B3" w:rsidP="00905A3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person(s)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05A34" w:rsidRPr="00D3507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the lawyer represents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C54141" id="Group 63" o:spid="_x0000_s1039" style="position:absolute;margin-left:-26.05pt;margin-top:1.7pt;width:150pt;height:37.1pt;z-index:251741184;mso-width-relative:margin" coordsize="17842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">
                      <v:shape id="Right Arrow 64" o:spid="_x0000_s1040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" adj="18561,3689" fillcolor="#f2f2f2 [3052]" strokecolor="#f2f2f2 [3052]" strokeweight="2pt"/>
                      <v:shape id="Text Box 65" o:spid="_x0000_s1041" type="#_x0000_t202" style="position:absolute;top:569;width:16090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1E72C7D1" w14:textId="77777777" w:rsidR="00905A34" w:rsidRPr="00D3507E" w:rsidRDefault="00905A34" w:rsidP="00905A3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Last known address(es) for the</w:t>
                              </w:r>
                            </w:p>
                            <w:p w14:paraId="346856EC" w14:textId="352E8BEE" w:rsidR="00723D64" w:rsidRPr="003419DA" w:rsidRDefault="00D947B3" w:rsidP="00905A3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 w:rsidR="00905A34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the lawyer </w:t>
                              </w:r>
                              <w:proofErr w:type="gramStart"/>
                              <w:r w:rsidR="00905A34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represents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72" w:type="dxa"/>
            <w:tcBorders>
              <w:left w:val="single" w:sz="4" w:space="0" w:color="auto"/>
            </w:tcBorders>
          </w:tcPr>
          <w:p w14:paraId="3D983CCC" w14:textId="77777777" w:rsidR="00AD5D54" w:rsidRPr="005F5462" w:rsidRDefault="00AD5D54" w:rsidP="005F5462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16E92E" w14:textId="2FC31B40" w:rsidR="002724E6" w:rsidRDefault="005A5E54" w:rsidP="009762C1">
      <w:pPr>
        <w:sectPr w:rsidR="002724E6" w:rsidSect="00FC345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1A97C3B" wp14:editId="3A2DC223">
                <wp:simplePos x="0" y="0"/>
                <wp:positionH relativeFrom="column">
                  <wp:posOffset>127648</wp:posOffset>
                </wp:positionH>
                <wp:positionV relativeFrom="paragraph">
                  <wp:posOffset>82379</wp:posOffset>
                </wp:positionV>
                <wp:extent cx="1843174" cy="600075"/>
                <wp:effectExtent l="0" t="38100" r="43180" b="6667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174" cy="600075"/>
                          <a:chOff x="55394" y="0"/>
                          <a:chExt cx="1728829" cy="471170"/>
                        </a:xfrm>
                      </wpg:grpSpPr>
                      <wps:wsp>
                        <wps:cNvPr id="67" name="Right Arrow 67"/>
                        <wps:cNvSpPr/>
                        <wps:spPr>
                          <a:xfrm>
                            <a:off x="109728" y="0"/>
                            <a:ext cx="1674495" cy="471170"/>
                          </a:xfrm>
                          <a:prstGeom prst="rightArrow">
                            <a:avLst>
                              <a:gd name="adj1" fmla="val 65842"/>
                              <a:gd name="adj2" fmla="val 29403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55394" y="17194"/>
                            <a:ext cx="1609090" cy="410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11300" w14:textId="77777777" w:rsidR="00695F8C" w:rsidRDefault="00695F8C" w:rsidP="0024314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8DEB53B" w14:textId="3CBCECB1" w:rsidR="00243143" w:rsidRPr="00D3507E" w:rsidRDefault="00243143" w:rsidP="0024314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Last known phone number(s)</w:t>
                              </w:r>
                              <w:r w:rsid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</w:t>
                              </w:r>
                            </w:p>
                            <w:p w14:paraId="12DB8741" w14:textId="6C983A05" w:rsidR="00723D64" w:rsidRPr="00D3507E" w:rsidRDefault="00D947B3" w:rsidP="0024314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person</w:t>
                              </w:r>
                              <w:r w:rsidR="00243143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proofErr w:type="gramEnd"/>
                              <w:r w:rsidR="00243143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the lawyer represents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A97C3B" id="Group 66" o:spid="_x0000_s1042" style="position:absolute;margin-left:10.05pt;margin-top:6.5pt;width:145.15pt;height:47.25pt;z-index:251743232;mso-width-relative:margin;mso-height-relative:margin" coordorigin="553" coordsize="172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7" o:spid="_x0000_s1043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" adj="19813,3689" fillcolor="#f2f2f2 [3052]" strokecolor="#f2f2f2 [305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4" type="#_x0000_t202" style="position:absolute;left:553;top:171;width:16091;height: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36D11300" w14:textId="77777777" w:rsidR="00695F8C" w:rsidRDefault="00695F8C" w:rsidP="00243143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8DEB53B" w14:textId="3CBCECB1" w:rsidR="00243143" w:rsidRPr="00D3507E" w:rsidRDefault="00243143" w:rsidP="00243143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Last known phone number(s)</w:t>
                        </w:r>
                        <w:r w:rsid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of</w:t>
                        </w:r>
                      </w:p>
                      <w:p w14:paraId="12DB8741" w14:textId="6C983A05" w:rsidR="00723D64" w:rsidRPr="00D3507E" w:rsidRDefault="00D947B3" w:rsidP="00243143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person</w:t>
                        </w:r>
                        <w:r w:rsidR="00243143" w:rsidRP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(s) the lawyer </w:t>
                        </w:r>
                        <w:proofErr w:type="gramStart"/>
                        <w:r w:rsidR="00243143" w:rsidRP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represents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06DB1" w14:paraId="7A7F220E" w14:textId="77777777" w:rsidTr="004F0ECC">
        <w:trPr>
          <w:trHeight w:val="8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C8F15" w14:textId="5D054F61" w:rsidR="00E06DB1" w:rsidRDefault="00E06DB1" w:rsidP="00513FF2"/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009FEC1" w14:textId="63F8C46E" w:rsidR="00584070" w:rsidRPr="005F5462" w:rsidRDefault="00584070" w:rsidP="005F5462">
            <w:pPr>
              <w:spacing w:line="30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A4A5B28" w14:textId="15433CE0" w:rsidR="000E76BC" w:rsidRDefault="005A5E54" w:rsidP="009762C1">
      <w:pPr>
        <w:sectPr w:rsidR="000E76BC" w:rsidSect="00FC345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7C562C1" wp14:editId="2E827870">
                <wp:simplePos x="0" y="0"/>
                <wp:positionH relativeFrom="margin">
                  <wp:posOffset>88264</wp:posOffset>
                </wp:positionH>
                <wp:positionV relativeFrom="paragraph">
                  <wp:posOffset>139881</wp:posOffset>
                </wp:positionV>
                <wp:extent cx="1901553" cy="471170"/>
                <wp:effectExtent l="0" t="19050" r="41910" b="4318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553" cy="471170"/>
                          <a:chOff x="14682" y="0"/>
                          <a:chExt cx="1769541" cy="471170"/>
                        </a:xfrm>
                      </wpg:grpSpPr>
                      <wps:wsp>
                        <wps:cNvPr id="70" name="Right Arrow 70"/>
                        <wps:cNvSpPr/>
                        <wps:spPr>
                          <a:xfrm>
                            <a:off x="109728" y="0"/>
                            <a:ext cx="1674495" cy="471170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4682" y="54864"/>
                            <a:ext cx="159395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BFA517" w14:textId="77777777" w:rsidR="00B55E1B" w:rsidRPr="00D3507E" w:rsidRDefault="00B55E1B" w:rsidP="00B55E1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Last known email(s) for the</w:t>
                              </w:r>
                            </w:p>
                            <w:p w14:paraId="272D49A2" w14:textId="61CB8A1F" w:rsidR="00E06DB1" w:rsidRPr="00D3507E" w:rsidRDefault="00D947B3" w:rsidP="00B55E1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person(s)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55E1B" w:rsidRPr="00D3507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the lawyer represents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C562C1" id="Group 69" o:spid="_x0000_s1045" style="position:absolute;margin-left:6.95pt;margin-top:11pt;width:149.75pt;height:37.1pt;z-index:251757568;mso-position-horizontal-relative:margin;mso-width-relative:margin" coordorigin="146" coordsize="1769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0" o:spid="_x0000_s1046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" adj="18561,3689" fillcolor="#f2f2f2 [3052]" strokecolor="#f2f2f2 [3052]" strokeweight="2pt"/>
                <v:shape id="Text Box 71" o:spid="_x0000_s1047" type="#_x0000_t202" style="position:absolute;left:146;top:548;width:1594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4BFA517" w14:textId="77777777" w:rsidR="00B55E1B" w:rsidRPr="00D3507E" w:rsidRDefault="00B55E1B" w:rsidP="00B55E1B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Last known email(s) for the</w:t>
                        </w:r>
                      </w:p>
                      <w:p w14:paraId="272D49A2" w14:textId="61CB8A1F" w:rsidR="00E06DB1" w:rsidRPr="00D3507E" w:rsidRDefault="00D947B3" w:rsidP="00B55E1B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person(s) </w:t>
                        </w:r>
                        <w:r w:rsidR="00B55E1B" w:rsidRP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the lawyer </w:t>
                        </w:r>
                        <w:proofErr w:type="gramStart"/>
                        <w:r w:rsidR="00B55E1B" w:rsidRPr="00D3507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represents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567"/>
        <w:gridCol w:w="2263"/>
        <w:gridCol w:w="431"/>
        <w:gridCol w:w="1979"/>
        <w:gridCol w:w="2410"/>
        <w:gridCol w:w="2840"/>
        <w:gridCol w:w="38"/>
      </w:tblGrid>
      <w:tr w:rsidR="00E06DB1" w14:paraId="29FDB485" w14:textId="77777777" w:rsidTr="00C00F11">
        <w:trPr>
          <w:gridBefore w:val="1"/>
          <w:gridAfter w:val="1"/>
          <w:wBefore w:w="567" w:type="dxa"/>
          <w:wAfter w:w="38" w:type="dxa"/>
          <w:trHeight w:val="58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81947" w14:textId="070CE894" w:rsidR="00E06DB1" w:rsidRDefault="00E06DB1" w:rsidP="00513FF2"/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E6321" w14:textId="22A56139" w:rsidR="00855200" w:rsidRPr="002724E6" w:rsidRDefault="00855200" w:rsidP="005F5462">
            <w:pPr>
              <w:spacing w:line="30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A58F2" w14:paraId="0BF3D6C5" w14:textId="77777777" w:rsidTr="00C0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  <w:cantSplit/>
          <w:trHeight w:val="1361"/>
        </w:trPr>
        <w:tc>
          <w:tcPr>
            <w:tcW w:w="2263" w:type="dxa"/>
          </w:tcPr>
          <w:p w14:paraId="160EFF93" w14:textId="77777777" w:rsidR="00DA58F2" w:rsidRDefault="00DA58F2" w:rsidP="001C14F2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24830428" wp14:editId="51433C09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7266E5" w14:textId="77777777" w:rsidR="00DA58F2" w:rsidRPr="007E619C" w:rsidRDefault="00DA58F2" w:rsidP="00DA58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830428" id="Group 83" o:spid="_x0000_s1048" style="position:absolute;margin-left:-9.95pt;margin-top:14.5pt;width:106.8pt;height:28.45pt;z-index:251768832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/yoQ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">
                      <v:shape id="Right Arrow 76" o:spid="_x0000_s1049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50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3E7266E5" w14:textId="77777777" w:rsidR="00DA58F2" w:rsidRPr="007E619C" w:rsidRDefault="00DA58F2" w:rsidP="00DA58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Align w:val="center"/>
          </w:tcPr>
          <w:p w14:paraId="586F6C7D" w14:textId="724D7606" w:rsidR="00DA58F2" w:rsidRDefault="00C00F11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1B630661" wp14:editId="0204FFC9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71755</wp:posOffset>
                      </wp:positionV>
                      <wp:extent cx="1539875" cy="530225"/>
                      <wp:effectExtent l="0" t="19050" r="41275" b="41275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30225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51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E22DA4" w14:textId="1D70584C" w:rsidR="00DA58F2" w:rsidRPr="003419DA" w:rsidRDefault="00DA58F2" w:rsidP="00DA58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person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630661" id="Group 93" o:spid="_x0000_s1051" style="position:absolute;left:0;text-align:left;margin-left:112.45pt;margin-top:5.65pt;width:121.25pt;height:41.75pt;z-index:251769856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">
                      <v:shape id="Right Arrow 79" o:spid="_x0000_s1052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53" type="#_x0000_t202" style="position:absolute;left:-245;top:791;width:16916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45E22DA4" w14:textId="1D70584C" w:rsidR="00DA58F2" w:rsidRPr="003419DA" w:rsidRDefault="00DA58F2" w:rsidP="00DA58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person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D46D9"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78A541" wp14:editId="20B5AD3B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139065</wp:posOffset>
                      </wp:positionV>
                      <wp:extent cx="1428750" cy="321945"/>
                      <wp:effectExtent l="0" t="0" r="19050" b="2095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FDCD3D" w14:textId="77777777" w:rsidR="00DA58F2" w:rsidRPr="00E34597" w:rsidRDefault="00DA58F2" w:rsidP="00DA58F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78A541" id="Text Box 74" o:spid="_x0000_s1054" type="#_x0000_t202" style="position:absolute;left:0;text-align:left;margin-left:-3.4pt;margin-top:10.95pt;width:112.5pt;height:2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" fillcolor="white [3201]" strokeweight=".5pt">
                      <v:textbox inset="0,0,0,0">
                        <w:txbxContent>
                          <w:p w14:paraId="10FDCD3D" w14:textId="77777777" w:rsidR="00DA58F2" w:rsidRPr="00E34597" w:rsidRDefault="00DA58F2" w:rsidP="00DA58F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5A1D931" w14:textId="77777777" w:rsidR="00DA58F2" w:rsidRDefault="00DA58F2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D160836" w14:textId="51B876D2" w:rsidR="00DA58F2" w:rsidRDefault="00DA58F2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145F08A" w14:textId="77777777" w:rsidR="00DA58F2" w:rsidRPr="00C21105" w:rsidRDefault="00DA58F2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42D80F6" wp14:editId="20B9443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EF9EF" w14:textId="77777777" w:rsidR="00DA58F2" w:rsidRPr="006B2324" w:rsidRDefault="00DA58F2" w:rsidP="00DA58F2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B2324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2D80F6" id="Text Box 81" o:spid="_x0000_s1055" type="#_x0000_t202" style="position:absolute;left:0;text-align:left;margin-left:23.6pt;margin-top:13.3pt;width:66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tjHA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" filled="f" stroked="f" strokeweight=".5pt">
                      <v:textbox>
                        <w:txbxContent>
                          <w:p w14:paraId="5C6EF9EF" w14:textId="77777777" w:rsidR="00DA58F2" w:rsidRPr="006B2324" w:rsidRDefault="00DA58F2" w:rsidP="00DA58F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2324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7E7BE76B" wp14:editId="7269FF76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83D625E" w14:textId="77777777" w:rsidR="00DA58F2" w:rsidRDefault="00DA58F2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561C38F8" w14:textId="77777777" w:rsidR="00C00F11" w:rsidRDefault="00C00F11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214AFD23" w14:textId="77777777" w:rsidR="00C00F11" w:rsidRDefault="00C00F11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61F48D04" w14:textId="77777777" w:rsidR="00C00F11" w:rsidRDefault="00C00F11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1B4D0FB0" w14:textId="77777777" w:rsidR="00C00F11" w:rsidRDefault="00C00F11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7329876A" w14:textId="765FA4AE" w:rsidR="00C00F11" w:rsidRDefault="00C00F11" w:rsidP="00C00F1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  <w:gridSpan w:val="2"/>
          </w:tcPr>
          <w:p w14:paraId="1B3CF0F0" w14:textId="77777777" w:rsidR="00DA58F2" w:rsidRDefault="00DA58F2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7A3AFD" wp14:editId="3F598D7A">
                      <wp:simplePos x="0" y="0"/>
                      <wp:positionH relativeFrom="column">
                        <wp:posOffset>-13480</wp:posOffset>
                      </wp:positionH>
                      <wp:positionV relativeFrom="paragraph">
                        <wp:posOffset>126803</wp:posOffset>
                      </wp:positionV>
                      <wp:extent cx="1714500" cy="412190"/>
                      <wp:effectExtent l="0" t="0" r="19050" b="2603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12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7B2855" w14:textId="69954760" w:rsidR="00157E18" w:rsidRPr="00E34597" w:rsidRDefault="00157E18" w:rsidP="00DA58F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7A3AFD" id="Text Box 103" o:spid="_x0000_s1056" type="#_x0000_t202" style="position:absolute;left:0;text-align:left;margin-left:-1.05pt;margin-top:10pt;width:135pt;height:3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u9OgIAAIQ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" fillcolor="white [3201]" strokeweight=".5pt">
                      <v:textbox>
                        <w:txbxContent>
                          <w:p w14:paraId="137B2855" w14:textId="69954760" w:rsidR="00157E18" w:rsidRPr="00E34597" w:rsidRDefault="00157E18" w:rsidP="00DA58F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C12" w14:paraId="5363D1B1" w14:textId="77777777" w:rsidTr="00C0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cantSplit/>
        </w:trPr>
        <w:tc>
          <w:tcPr>
            <w:tcW w:w="10528" w:type="dxa"/>
            <w:gridSpan w:val="7"/>
            <w:shd w:val="clear" w:color="auto" w:fill="D9D9D9" w:themeFill="background1" w:themeFillShade="D9"/>
          </w:tcPr>
          <w:p w14:paraId="0313A961" w14:textId="14D56A06" w:rsidR="00003C12" w:rsidRPr="00AD5D54" w:rsidRDefault="00003C12" w:rsidP="00C764EC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5D54">
              <w:rPr>
                <w:rFonts w:asciiTheme="minorHAnsi" w:hAnsiTheme="minorHAnsi" w:cstheme="minorHAnsi"/>
                <w:b/>
                <w:bCs/>
                <w:sz w:val="22"/>
              </w:rPr>
              <w:t xml:space="preserve">To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person(s) </w:t>
            </w:r>
            <w:r w:rsidRPr="00AD5D54">
              <w:rPr>
                <w:rFonts w:asciiTheme="minorHAnsi" w:hAnsiTheme="minorHAnsi" w:cstheme="minorHAnsi"/>
                <w:b/>
                <w:bCs/>
                <w:sz w:val="22"/>
              </w:rPr>
              <w:t>receiving this notice of withdrawal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  <w:p w14:paraId="24559FC5" w14:textId="77777777" w:rsidR="00003C12" w:rsidRDefault="00003C12" w:rsidP="00C764EC">
            <w:pPr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D5D54">
              <w:rPr>
                <w:rFonts w:asciiTheme="minorHAnsi" w:hAnsiTheme="minorHAnsi" w:cstheme="minorHAnsi"/>
                <w:sz w:val="22"/>
              </w:rPr>
              <w:t xml:space="preserve">If you object to the </w:t>
            </w:r>
            <w:r>
              <w:rPr>
                <w:rFonts w:asciiTheme="minorHAnsi" w:hAnsiTheme="minorHAnsi" w:cstheme="minorHAnsi"/>
                <w:sz w:val="22"/>
              </w:rPr>
              <w:t>lawyer’s withdrawal</w:t>
            </w:r>
            <w:r w:rsidRPr="00AD5D54">
              <w:rPr>
                <w:rFonts w:asciiTheme="minorHAnsi" w:hAnsiTheme="minorHAnsi" w:cstheme="minorHAnsi"/>
                <w:sz w:val="22"/>
              </w:rPr>
              <w:t xml:space="preserve"> from this proceeding, you may file and serve an objection in Form </w:t>
            </w:r>
            <w:r w:rsidRPr="001B1F03">
              <w:rPr>
                <w:rFonts w:asciiTheme="minorHAnsi" w:hAnsiTheme="minorHAnsi" w:cstheme="minorHAnsi"/>
                <w:sz w:val="22"/>
              </w:rPr>
              <w:t>20</w:t>
            </w:r>
            <w:r w:rsidRPr="00AD5D5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not more than</w:t>
            </w:r>
            <w:r w:rsidRPr="00AD5D54">
              <w:rPr>
                <w:rFonts w:asciiTheme="minorHAnsi" w:hAnsiTheme="minorHAnsi" w:cstheme="minorHAnsi"/>
                <w:sz w:val="22"/>
              </w:rPr>
              <w:t xml:space="preserve"> seven </w:t>
            </w:r>
            <w:r w:rsidRPr="00AD5D54">
              <w:rPr>
                <w:rFonts w:asciiTheme="minorHAnsi" w:hAnsiTheme="minorHAnsi" w:cstheme="minorHAnsi"/>
                <w:color w:val="000000"/>
                <w:sz w:val="22"/>
              </w:rPr>
              <w:t xml:space="preserve">days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after </w:t>
            </w:r>
            <w:r w:rsidRPr="00AD5D54">
              <w:rPr>
                <w:rFonts w:asciiTheme="minorHAnsi" w:hAnsiTheme="minorHAnsi" w:cstheme="minorHAnsi"/>
                <w:color w:val="000000"/>
                <w:sz w:val="22"/>
              </w:rPr>
              <w:t>being served with this notice of withdrawal.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If you do not file an objection within the required timeline the lawyer will be removed from the record. </w:t>
            </w:r>
          </w:p>
          <w:p w14:paraId="75C64C23" w14:textId="1F6896B2" w:rsidR="00003C12" w:rsidRPr="00003C12" w:rsidRDefault="00003C12" w:rsidP="00C764EC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D5D54">
              <w:rPr>
                <w:rFonts w:asciiTheme="minorHAnsi" w:hAnsiTheme="minorHAnsi" w:cstheme="minorHAnsi"/>
                <w:color w:val="000000"/>
                <w:sz w:val="22"/>
              </w:rPr>
              <w:t>If no objection is filed, the other parties to the proceeding may serve all further documents on you by mail to your last known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AD5D54">
              <w:rPr>
                <w:rFonts w:asciiTheme="minorHAnsi" w:hAnsiTheme="minorHAnsi" w:cstheme="minorHAnsi"/>
                <w:color w:val="000000"/>
                <w:sz w:val="22"/>
              </w:rPr>
              <w:t>address(es) noted above. If you wish to change your address f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or service, complete Part B of F</w:t>
            </w:r>
            <w:r w:rsidRPr="00AD5D54">
              <w:rPr>
                <w:rFonts w:asciiTheme="minorHAnsi" w:hAnsiTheme="minorHAnsi" w:cstheme="minorHAnsi"/>
                <w:color w:val="000000"/>
                <w:sz w:val="22"/>
              </w:rPr>
              <w:t xml:space="preserve">orm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  <w:r w:rsidRPr="00AD5D54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</w:tc>
      </w:tr>
    </w:tbl>
    <w:p w14:paraId="4B4E6F8F" w14:textId="77777777" w:rsidR="00855200" w:rsidRDefault="00855200" w:rsidP="00C00F11"/>
    <w:sectPr w:rsidR="00855200" w:rsidSect="00FC345B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C42E" w14:textId="77777777" w:rsidR="00F20DFB" w:rsidRDefault="00F20DFB" w:rsidP="00F96F4C">
      <w:r>
        <w:separator/>
      </w:r>
    </w:p>
  </w:endnote>
  <w:endnote w:type="continuationSeparator" w:id="0">
    <w:p w14:paraId="19147D9A" w14:textId="77777777" w:rsidR="00F20DFB" w:rsidRDefault="00F20DFB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8EA3" w14:textId="607D1B9A" w:rsidR="00F96F4C" w:rsidRDefault="001C048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2B216028">
        <v:rect id="_x0000_i1025" style="width:562.75pt;height:.25pt" o:hrpct="962" o:hralign="center" o:hrstd="t" o:hr="t" fillcolor="#a0a0a0" stroked="f"/>
      </w:pict>
    </w:r>
  </w:p>
  <w:p w14:paraId="75ECBAE2" w14:textId="497F47E4" w:rsidR="00F96F4C" w:rsidRDefault="00DD4EFB">
    <w:pPr>
      <w:pStyle w:val="Footer"/>
    </w:pPr>
    <w:r>
      <w:rPr>
        <w:rFonts w:asciiTheme="minorHAnsi" w:hAnsiTheme="minorHAnsi"/>
        <w:sz w:val="16"/>
        <w:szCs w:val="16"/>
      </w:rPr>
      <w:t xml:space="preserve">  </w:t>
    </w:r>
    <w:r w:rsidR="00BD3F07">
      <w:rPr>
        <w:rFonts w:asciiTheme="minorHAnsi" w:hAnsiTheme="minorHAnsi"/>
        <w:sz w:val="16"/>
        <w:szCs w:val="16"/>
      </w:rPr>
      <w:t xml:space="preserve">  </w:t>
    </w:r>
    <w:r>
      <w:rPr>
        <w:rFonts w:asciiTheme="minorHAnsi" w:hAnsiTheme="minorHAnsi"/>
        <w:sz w:val="16"/>
        <w:szCs w:val="16"/>
      </w:rPr>
      <w:t xml:space="preserve">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90D6" w14:textId="77777777" w:rsidR="00F20DFB" w:rsidRDefault="00F20DFB" w:rsidP="00F96F4C">
      <w:r>
        <w:separator/>
      </w:r>
    </w:p>
  </w:footnote>
  <w:footnote w:type="continuationSeparator" w:id="0">
    <w:p w14:paraId="152D6C3A" w14:textId="77777777" w:rsidR="00F20DFB" w:rsidRDefault="00F20DFB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03C12"/>
    <w:rsid w:val="000132ED"/>
    <w:rsid w:val="00040C4D"/>
    <w:rsid w:val="0004405F"/>
    <w:rsid w:val="0005206E"/>
    <w:rsid w:val="000557AD"/>
    <w:rsid w:val="00072C5B"/>
    <w:rsid w:val="00075191"/>
    <w:rsid w:val="0008136B"/>
    <w:rsid w:val="00081FBD"/>
    <w:rsid w:val="000A1F80"/>
    <w:rsid w:val="000B0AE4"/>
    <w:rsid w:val="000C20D0"/>
    <w:rsid w:val="000C61E2"/>
    <w:rsid w:val="000D469C"/>
    <w:rsid w:val="000E76BC"/>
    <w:rsid w:val="000F196B"/>
    <w:rsid w:val="000F4A03"/>
    <w:rsid w:val="00120901"/>
    <w:rsid w:val="00132785"/>
    <w:rsid w:val="00157E18"/>
    <w:rsid w:val="00170978"/>
    <w:rsid w:val="0018338D"/>
    <w:rsid w:val="00187F57"/>
    <w:rsid w:val="001A4746"/>
    <w:rsid w:val="001B03E0"/>
    <w:rsid w:val="001B1F03"/>
    <w:rsid w:val="001B32C5"/>
    <w:rsid w:val="001B73C7"/>
    <w:rsid w:val="001C0487"/>
    <w:rsid w:val="001C2DD4"/>
    <w:rsid w:val="001D5014"/>
    <w:rsid w:val="001E1718"/>
    <w:rsid w:val="001F7B8D"/>
    <w:rsid w:val="00243143"/>
    <w:rsid w:val="00260D51"/>
    <w:rsid w:val="002700B7"/>
    <w:rsid w:val="002724E6"/>
    <w:rsid w:val="00277D58"/>
    <w:rsid w:val="002C0D9C"/>
    <w:rsid w:val="002D086D"/>
    <w:rsid w:val="002D4041"/>
    <w:rsid w:val="002E03B0"/>
    <w:rsid w:val="002F088A"/>
    <w:rsid w:val="002F4AF0"/>
    <w:rsid w:val="002F768E"/>
    <w:rsid w:val="003051F4"/>
    <w:rsid w:val="003419DA"/>
    <w:rsid w:val="0034444C"/>
    <w:rsid w:val="003449A1"/>
    <w:rsid w:val="00372898"/>
    <w:rsid w:val="00381958"/>
    <w:rsid w:val="00387A9C"/>
    <w:rsid w:val="003A060D"/>
    <w:rsid w:val="003B6301"/>
    <w:rsid w:val="003C0015"/>
    <w:rsid w:val="003C078D"/>
    <w:rsid w:val="003E3D96"/>
    <w:rsid w:val="003F03EA"/>
    <w:rsid w:val="003F0D7E"/>
    <w:rsid w:val="00407E8A"/>
    <w:rsid w:val="00414433"/>
    <w:rsid w:val="0043007C"/>
    <w:rsid w:val="004308D4"/>
    <w:rsid w:val="0043224E"/>
    <w:rsid w:val="00442CD3"/>
    <w:rsid w:val="00444854"/>
    <w:rsid w:val="0045603B"/>
    <w:rsid w:val="00465FFD"/>
    <w:rsid w:val="004863FB"/>
    <w:rsid w:val="004A1E9E"/>
    <w:rsid w:val="004B5DF2"/>
    <w:rsid w:val="004C3789"/>
    <w:rsid w:val="004C7883"/>
    <w:rsid w:val="004F0ECC"/>
    <w:rsid w:val="004F1382"/>
    <w:rsid w:val="00507F03"/>
    <w:rsid w:val="0051272C"/>
    <w:rsid w:val="00513FF2"/>
    <w:rsid w:val="0052786B"/>
    <w:rsid w:val="005461DE"/>
    <w:rsid w:val="00547455"/>
    <w:rsid w:val="00562856"/>
    <w:rsid w:val="005765EC"/>
    <w:rsid w:val="00584070"/>
    <w:rsid w:val="005912DF"/>
    <w:rsid w:val="00591D1A"/>
    <w:rsid w:val="005A1858"/>
    <w:rsid w:val="005A5E54"/>
    <w:rsid w:val="005A64E2"/>
    <w:rsid w:val="005B5518"/>
    <w:rsid w:val="005C043A"/>
    <w:rsid w:val="005E03A2"/>
    <w:rsid w:val="005E4B5B"/>
    <w:rsid w:val="005E5446"/>
    <w:rsid w:val="005F061E"/>
    <w:rsid w:val="005F5462"/>
    <w:rsid w:val="005F6DCB"/>
    <w:rsid w:val="00621BB9"/>
    <w:rsid w:val="00631744"/>
    <w:rsid w:val="00643879"/>
    <w:rsid w:val="006811AD"/>
    <w:rsid w:val="00690D21"/>
    <w:rsid w:val="00694465"/>
    <w:rsid w:val="00695F8C"/>
    <w:rsid w:val="006B2324"/>
    <w:rsid w:val="00723D64"/>
    <w:rsid w:val="00726A93"/>
    <w:rsid w:val="007455C3"/>
    <w:rsid w:val="007527FE"/>
    <w:rsid w:val="0077033B"/>
    <w:rsid w:val="00770DD1"/>
    <w:rsid w:val="00790800"/>
    <w:rsid w:val="007A333D"/>
    <w:rsid w:val="007C088F"/>
    <w:rsid w:val="007C11EE"/>
    <w:rsid w:val="007C1884"/>
    <w:rsid w:val="007C341C"/>
    <w:rsid w:val="007C554A"/>
    <w:rsid w:val="007F2373"/>
    <w:rsid w:val="007F3962"/>
    <w:rsid w:val="007F69B1"/>
    <w:rsid w:val="00800E5A"/>
    <w:rsid w:val="00803859"/>
    <w:rsid w:val="008210B2"/>
    <w:rsid w:val="00844876"/>
    <w:rsid w:val="008469B4"/>
    <w:rsid w:val="00855200"/>
    <w:rsid w:val="008659BA"/>
    <w:rsid w:val="0086725E"/>
    <w:rsid w:val="00867447"/>
    <w:rsid w:val="00892D8D"/>
    <w:rsid w:val="008C154D"/>
    <w:rsid w:val="008D2A99"/>
    <w:rsid w:val="008D4BD1"/>
    <w:rsid w:val="008D5D8D"/>
    <w:rsid w:val="00905A34"/>
    <w:rsid w:val="00925D81"/>
    <w:rsid w:val="00935137"/>
    <w:rsid w:val="0094247F"/>
    <w:rsid w:val="00951FF1"/>
    <w:rsid w:val="00965240"/>
    <w:rsid w:val="00970B2B"/>
    <w:rsid w:val="009762C1"/>
    <w:rsid w:val="00977337"/>
    <w:rsid w:val="0098179D"/>
    <w:rsid w:val="00997D2E"/>
    <w:rsid w:val="009B73D3"/>
    <w:rsid w:val="009C0F8B"/>
    <w:rsid w:val="009C366C"/>
    <w:rsid w:val="009E1AA8"/>
    <w:rsid w:val="00A232A5"/>
    <w:rsid w:val="00A52692"/>
    <w:rsid w:val="00A60B79"/>
    <w:rsid w:val="00A7236A"/>
    <w:rsid w:val="00AC7E15"/>
    <w:rsid w:val="00AD46D9"/>
    <w:rsid w:val="00AD5D54"/>
    <w:rsid w:val="00AD629F"/>
    <w:rsid w:val="00AE2286"/>
    <w:rsid w:val="00AE546B"/>
    <w:rsid w:val="00B02013"/>
    <w:rsid w:val="00B06E6B"/>
    <w:rsid w:val="00B07389"/>
    <w:rsid w:val="00B33470"/>
    <w:rsid w:val="00B518C0"/>
    <w:rsid w:val="00B55E1B"/>
    <w:rsid w:val="00B665E6"/>
    <w:rsid w:val="00B8044C"/>
    <w:rsid w:val="00BB4438"/>
    <w:rsid w:val="00BC39C0"/>
    <w:rsid w:val="00BD3F07"/>
    <w:rsid w:val="00BF0D78"/>
    <w:rsid w:val="00BF2D35"/>
    <w:rsid w:val="00C00F11"/>
    <w:rsid w:val="00C1230A"/>
    <w:rsid w:val="00C23710"/>
    <w:rsid w:val="00C60079"/>
    <w:rsid w:val="00C71872"/>
    <w:rsid w:val="00C764EC"/>
    <w:rsid w:val="00CB5F14"/>
    <w:rsid w:val="00CB6CDE"/>
    <w:rsid w:val="00CC2FFF"/>
    <w:rsid w:val="00D140E5"/>
    <w:rsid w:val="00D3507E"/>
    <w:rsid w:val="00D72AEB"/>
    <w:rsid w:val="00D8450C"/>
    <w:rsid w:val="00D947B3"/>
    <w:rsid w:val="00DA58F2"/>
    <w:rsid w:val="00DB5CC4"/>
    <w:rsid w:val="00DD4EFB"/>
    <w:rsid w:val="00DF0633"/>
    <w:rsid w:val="00E05429"/>
    <w:rsid w:val="00E06DB1"/>
    <w:rsid w:val="00E15640"/>
    <w:rsid w:val="00E41066"/>
    <w:rsid w:val="00E62148"/>
    <w:rsid w:val="00E62E7B"/>
    <w:rsid w:val="00E87F08"/>
    <w:rsid w:val="00E924EA"/>
    <w:rsid w:val="00E95307"/>
    <w:rsid w:val="00EA1549"/>
    <w:rsid w:val="00EB200E"/>
    <w:rsid w:val="00EB4650"/>
    <w:rsid w:val="00EC39B5"/>
    <w:rsid w:val="00EC6F90"/>
    <w:rsid w:val="00EC7230"/>
    <w:rsid w:val="00EE25DC"/>
    <w:rsid w:val="00EE5925"/>
    <w:rsid w:val="00F02314"/>
    <w:rsid w:val="00F02E65"/>
    <w:rsid w:val="00F11ED6"/>
    <w:rsid w:val="00F20DFB"/>
    <w:rsid w:val="00F25227"/>
    <w:rsid w:val="00F254A7"/>
    <w:rsid w:val="00F57CA7"/>
    <w:rsid w:val="00F76158"/>
    <w:rsid w:val="00F93356"/>
    <w:rsid w:val="00F96F4C"/>
    <w:rsid w:val="00F972FE"/>
    <w:rsid w:val="00FC345B"/>
    <w:rsid w:val="00FC36FE"/>
    <w:rsid w:val="00FD6F6A"/>
    <w:rsid w:val="00FE4611"/>
    <w:rsid w:val="00FF1641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CC"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E492-44DA-43CB-A1E3-A101D56B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2023-02-07T17:39:00Z</dcterms:created>
  <dcterms:modified xsi:type="dcterms:W3CDTF">2023-02-07T17:39:00Z</dcterms:modified>
</cp:coreProperties>
</file>