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391"/>
      </w:tblGrid>
      <w:tr w:rsidR="009762C1" w14:paraId="5E267D7E" w14:textId="77777777" w:rsidTr="008E7306">
        <w:tc>
          <w:tcPr>
            <w:tcW w:w="11482" w:type="dxa"/>
            <w:shd w:val="clear" w:color="auto" w:fill="000000" w:themeFill="text1"/>
          </w:tcPr>
          <w:p w14:paraId="28D713FC" w14:textId="699E0EF4" w:rsidR="009762C1" w:rsidRPr="009762C1" w:rsidRDefault="009762C1" w:rsidP="009762C1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bookmarkStart w:id="0" w:name="_GoBack"/>
            <w:bookmarkEnd w:id="0"/>
            <w:r w:rsidRPr="009762C1">
              <w:rPr>
                <w:rFonts w:asciiTheme="minorHAnsi" w:hAnsiTheme="minorHAnsi" w:cstheme="minorHAnsi"/>
                <w:b/>
                <w:sz w:val="44"/>
                <w:szCs w:val="44"/>
              </w:rPr>
              <w:t>COURT OF APPEAL FOR BRITISH COLUMBIA</w:t>
            </w:r>
          </w:p>
        </w:tc>
      </w:tr>
    </w:tbl>
    <w:p w14:paraId="05A9278A" w14:textId="77777777" w:rsidR="00260D51" w:rsidRPr="009762C1" w:rsidRDefault="00260D51" w:rsidP="009762C1"/>
    <w:tbl>
      <w:tblPr>
        <w:tblStyle w:val="TableGrid"/>
        <w:tblW w:w="10348" w:type="dxa"/>
        <w:tblInd w:w="137" w:type="dxa"/>
        <w:tblLook w:val="04A0" w:firstRow="1" w:lastRow="0" w:firstColumn="1" w:lastColumn="0" w:noHBand="0" w:noVBand="1"/>
      </w:tblPr>
      <w:tblGrid>
        <w:gridCol w:w="2455"/>
        <w:gridCol w:w="7893"/>
      </w:tblGrid>
      <w:tr w:rsidR="00260D51" w14:paraId="69C72D43" w14:textId="77777777" w:rsidTr="006D4392">
        <w:trPr>
          <w:trHeight w:val="1008"/>
        </w:trPr>
        <w:tc>
          <w:tcPr>
            <w:tcW w:w="2455" w:type="dxa"/>
            <w:shd w:val="clear" w:color="auto" w:fill="000000" w:themeFill="text1"/>
            <w:vAlign w:val="center"/>
          </w:tcPr>
          <w:p w14:paraId="455E87AA" w14:textId="04767CEE" w:rsidR="00260D51" w:rsidRPr="00260D51" w:rsidRDefault="00260D51" w:rsidP="003B32CE">
            <w:pPr>
              <w:jc w:val="center"/>
              <w:rPr>
                <w:rFonts w:asciiTheme="minorHAnsi" w:hAnsiTheme="minorHAnsi" w:cstheme="minorHAnsi"/>
                <w:b/>
                <w:sz w:val="56"/>
                <w:szCs w:val="56"/>
              </w:rPr>
            </w:pPr>
            <w:r w:rsidRPr="00260D51">
              <w:rPr>
                <w:rFonts w:asciiTheme="minorHAnsi" w:hAnsiTheme="minorHAnsi" w:cstheme="minorHAnsi"/>
                <w:b/>
                <w:sz w:val="56"/>
                <w:szCs w:val="56"/>
              </w:rPr>
              <w:t xml:space="preserve">FORM </w:t>
            </w:r>
            <w:r w:rsidR="003B32CE">
              <w:rPr>
                <w:rFonts w:asciiTheme="minorHAnsi" w:hAnsiTheme="minorHAnsi" w:cstheme="minorHAnsi"/>
                <w:b/>
                <w:sz w:val="56"/>
                <w:szCs w:val="56"/>
              </w:rPr>
              <w:t>16</w:t>
            </w:r>
          </w:p>
        </w:tc>
        <w:tc>
          <w:tcPr>
            <w:tcW w:w="7893" w:type="dxa"/>
          </w:tcPr>
          <w:p w14:paraId="568756E1" w14:textId="6A1D3330" w:rsidR="00260D51" w:rsidRPr="00260D51" w:rsidRDefault="003B32CE" w:rsidP="00260D51">
            <w:pPr>
              <w:spacing w:before="317"/>
              <w:ind w:left="80"/>
              <w:rPr>
                <w:rFonts w:asciiTheme="minorHAnsi" w:hAnsiTheme="minorHAnsi" w:cstheme="minorHAnsi"/>
                <w:b/>
                <w:sz w:val="36"/>
              </w:rPr>
            </w:pPr>
            <w:r>
              <w:rPr>
                <w:rFonts w:asciiTheme="minorHAnsi" w:hAnsiTheme="minorHAnsi" w:cstheme="minorHAnsi"/>
                <w:b/>
                <w:w w:val="110"/>
                <w:sz w:val="36"/>
              </w:rPr>
              <w:t>OFFER TO SETTLE COSTS</w:t>
            </w:r>
            <w:r w:rsidR="003D7D03">
              <w:rPr>
                <w:rFonts w:asciiTheme="minorHAnsi" w:hAnsiTheme="minorHAnsi" w:cstheme="minorHAnsi"/>
                <w:b/>
                <w:w w:val="110"/>
                <w:sz w:val="36"/>
              </w:rPr>
              <w:t xml:space="preserve"> </w:t>
            </w:r>
            <w:r w:rsidR="00EB14E8">
              <w:rPr>
                <w:rFonts w:asciiTheme="minorHAnsi" w:hAnsiTheme="minorHAnsi" w:cstheme="minorHAnsi"/>
                <w:b/>
                <w:i/>
                <w:iCs/>
                <w:w w:val="110"/>
                <w:sz w:val="36"/>
              </w:rPr>
              <w:t>(</w:t>
            </w:r>
            <w:r w:rsidR="003D7D03" w:rsidRPr="00EB14E8">
              <w:rPr>
                <w:rFonts w:asciiTheme="minorHAnsi" w:hAnsiTheme="minorHAnsi" w:cstheme="minorHAnsi"/>
                <w:b/>
                <w:i/>
                <w:iCs/>
                <w:w w:val="110"/>
                <w:sz w:val="36"/>
              </w:rPr>
              <w:t>RULE 76(1)</w:t>
            </w:r>
            <w:r w:rsidR="00EB14E8">
              <w:rPr>
                <w:rFonts w:asciiTheme="minorHAnsi" w:hAnsiTheme="minorHAnsi" w:cstheme="minorHAnsi"/>
                <w:b/>
                <w:i/>
                <w:iCs/>
                <w:w w:val="110"/>
                <w:sz w:val="36"/>
              </w:rPr>
              <w:t xml:space="preserve"> )</w:t>
            </w:r>
          </w:p>
          <w:p w14:paraId="211CD294" w14:textId="77777777" w:rsidR="00260D51" w:rsidRDefault="00260D51" w:rsidP="009762C1"/>
        </w:tc>
      </w:tr>
    </w:tbl>
    <w:p w14:paraId="192057B5" w14:textId="77777777" w:rsidR="00075191" w:rsidRPr="009762C1" w:rsidRDefault="00075191" w:rsidP="009762C1"/>
    <w:tbl>
      <w:tblPr>
        <w:tblStyle w:val="TableGrid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346"/>
        <w:gridCol w:w="376"/>
        <w:gridCol w:w="3791"/>
      </w:tblGrid>
      <w:tr w:rsidR="00E95307" w14:paraId="536D93E0" w14:textId="77777777" w:rsidTr="006D4392">
        <w:trPr>
          <w:trHeight w:val="1970"/>
        </w:trPr>
        <w:tc>
          <w:tcPr>
            <w:tcW w:w="2835" w:type="dxa"/>
            <w:vMerge w:val="restart"/>
            <w:vAlign w:val="center"/>
          </w:tcPr>
          <w:p w14:paraId="08D1719B" w14:textId="77777777" w:rsidR="00BB4438" w:rsidRDefault="008469B4" w:rsidP="008469B4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72E83CE" wp14:editId="1E832C16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-932815</wp:posOffset>
                      </wp:positionV>
                      <wp:extent cx="1714500" cy="172021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17202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45E87E" w14:textId="77777777" w:rsidR="008469B4" w:rsidRDefault="008469B4">
                                  <w:r>
                                    <w:rPr>
                                      <w:noProof/>
                                      <w:lang w:eastAsia="en-CA"/>
                                    </w:rPr>
                                    <w:drawing>
                                      <wp:inline distT="0" distB="0" distL="0" distR="0" wp14:anchorId="697BBF28" wp14:editId="4B615E49">
                                        <wp:extent cx="1525270" cy="1548130"/>
                                        <wp:effectExtent l="0" t="0" r="0" b="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square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25270" cy="15481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72E83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.6pt;margin-top:-73.45pt;width:135pt;height:135.4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" filled="f" stroked="f" strokeweight=".5pt">
                      <v:textbox>
                        <w:txbxContent>
                          <w:p w14:paraId="2045E87E" w14:textId="77777777" w:rsidR="008469B4" w:rsidRDefault="008469B4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697BBF28" wp14:editId="4B615E49">
                                  <wp:extent cx="1525270" cy="154813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quare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5270" cy="1548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22" w:type="dxa"/>
            <w:gridSpan w:val="2"/>
          </w:tcPr>
          <w:p w14:paraId="65FFF949" w14:textId="77777777" w:rsidR="00BB4438" w:rsidRPr="00DF0633" w:rsidRDefault="00FC36FE" w:rsidP="00DF0633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5"/>
                <w:sz w:val="20"/>
              </w:rPr>
              <w:br/>
            </w:r>
            <w:r w:rsidR="00BB4438" w:rsidRPr="00DF0633">
              <w:rPr>
                <w:rFonts w:asciiTheme="minorHAnsi" w:hAnsiTheme="minorHAnsi" w:cstheme="minorHAnsi"/>
                <w:w w:val="105"/>
                <w:sz w:val="20"/>
              </w:rPr>
              <w:t>Court of Appeal File No</w:t>
            </w:r>
            <w:r w:rsidR="00BB4438">
              <w:rPr>
                <w:rFonts w:asciiTheme="minorHAnsi" w:hAnsiTheme="minorHAnsi" w:cstheme="minorHAnsi"/>
                <w:w w:val="105"/>
                <w:sz w:val="20"/>
              </w:rPr>
              <w:t>.</w:t>
            </w:r>
          </w:p>
        </w:tc>
        <w:tc>
          <w:tcPr>
            <w:tcW w:w="3791" w:type="dxa"/>
          </w:tcPr>
          <w:p w14:paraId="280B4548" w14:textId="59735AD0" w:rsidR="00BB4438" w:rsidRDefault="00803B71" w:rsidP="009762C1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4A4A7F7A" wp14:editId="57F26267">
                      <wp:simplePos x="0" y="0"/>
                      <wp:positionH relativeFrom="margin">
                        <wp:posOffset>-46355</wp:posOffset>
                      </wp:positionH>
                      <wp:positionV relativeFrom="margin">
                        <wp:posOffset>40005</wp:posOffset>
                      </wp:positionV>
                      <wp:extent cx="2352675" cy="433705"/>
                      <wp:effectExtent l="0" t="0" r="28575" b="23495"/>
                      <wp:wrapTopAndBottom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433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225773" w14:textId="77777777" w:rsidR="00FC36FE" w:rsidRPr="000D469C" w:rsidRDefault="00FC36FE" w:rsidP="00FC36FE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A4A7F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-3.65pt;margin-top:3.15pt;width:185.25pt;height:34.1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">
                      <v:textbox>
                        <w:txbxContent>
                          <w:p w14:paraId="17225773" w14:textId="77777777" w:rsidR="00FC36FE" w:rsidRPr="000D469C" w:rsidRDefault="00FC36FE" w:rsidP="00FC36FE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v:textbox>
                      <w10:wrap type="topAndBottom" anchorx="margin" anchory="margin"/>
                    </v:shape>
                  </w:pict>
                </mc:Fallback>
              </mc:AlternateContent>
            </w:r>
            <w:r w:rsidR="006D4392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3F0EF3" wp14:editId="50828E7F">
                      <wp:simplePos x="0" y="0"/>
                      <wp:positionH relativeFrom="column">
                        <wp:posOffset>-281304</wp:posOffset>
                      </wp:positionH>
                      <wp:positionV relativeFrom="paragraph">
                        <wp:posOffset>700405</wp:posOffset>
                      </wp:positionV>
                      <wp:extent cx="2552700" cy="419100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6AF44F" w14:textId="0FC389A2" w:rsidR="00E95307" w:rsidRPr="00901F1B" w:rsidRDefault="00E95307" w:rsidP="007F2373">
                                  <w:pPr>
                                    <w:pStyle w:val="BodyText"/>
                                    <w:spacing w:before="13" w:line="228" w:lineRule="auto"/>
                                    <w:ind w:left="139" w:right="87" w:hanging="48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901F1B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The</w:t>
                                  </w:r>
                                  <w:r w:rsidRPr="00901F1B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901F1B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file</w:t>
                                  </w:r>
                                  <w:r w:rsidRPr="00901F1B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901F1B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number</w:t>
                                  </w:r>
                                  <w:r w:rsidRPr="00901F1B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901F1B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can</w:t>
                                  </w:r>
                                  <w:r w:rsidRPr="00901F1B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901F1B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be</w:t>
                                  </w:r>
                                  <w:r w:rsidRPr="00901F1B">
                                    <w:rPr>
                                      <w:rFonts w:asciiTheme="minorHAnsi" w:hAnsiTheme="minorHAnsi" w:cstheme="minorHAnsi"/>
                                      <w:spacing w:val="-26"/>
                                      <w:w w:val="105"/>
                                    </w:rPr>
                                    <w:t xml:space="preserve"> </w:t>
                                  </w:r>
                                  <w:r w:rsidRPr="00901F1B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found</w:t>
                                  </w:r>
                                  <w:r w:rsidRPr="00901F1B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901F1B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on</w:t>
                                  </w:r>
                                  <w:r w:rsidRPr="00901F1B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901F1B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the</w:t>
                                  </w:r>
                                  <w:r w:rsidRPr="00901F1B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901F1B">
                                    <w:rPr>
                                      <w:rFonts w:asciiTheme="minorHAnsi" w:hAnsiTheme="minorHAnsi" w:cstheme="minorHAnsi"/>
                                      <w:spacing w:val="-3"/>
                                      <w:w w:val="105"/>
                                    </w:rPr>
                                    <w:t xml:space="preserve">upper </w:t>
                                  </w:r>
                                  <w:r w:rsidRPr="00901F1B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right</w:t>
                                  </w:r>
                                  <w:r w:rsidRPr="00901F1B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901F1B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corner</w:t>
                                  </w:r>
                                  <w:r w:rsidRPr="00901F1B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901F1B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of</w:t>
                                  </w:r>
                                  <w:r w:rsidRPr="00901F1B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901F1B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the</w:t>
                                  </w:r>
                                  <w:r w:rsidRPr="00901F1B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901F1B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Notice</w:t>
                                  </w:r>
                                  <w:r w:rsidRPr="00901F1B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901F1B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of</w:t>
                                  </w:r>
                                  <w:r w:rsidRPr="00901F1B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901F1B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Appeal.</w:t>
                                  </w:r>
                                </w:p>
                                <w:p w14:paraId="292B3D16" w14:textId="77777777" w:rsidR="00E95307" w:rsidRDefault="00E9530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93F0EF3" id="Text Box 18" o:spid="_x0000_s1027" type="#_x0000_t202" style="position:absolute;margin-left:-22.15pt;margin-top:55.15pt;width:201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" fillcolor="#f2f2f2 [3052]" stroked="f" strokeweight=".5pt">
                      <v:textbox>
                        <w:txbxContent>
                          <w:p w14:paraId="336AF44F" w14:textId="0FC389A2" w:rsidR="00E95307" w:rsidRPr="00901F1B" w:rsidRDefault="00E95307" w:rsidP="007F2373">
                            <w:pPr>
                              <w:pStyle w:val="BodyText"/>
                              <w:spacing w:before="13" w:line="228" w:lineRule="auto"/>
                              <w:ind w:left="139" w:right="87" w:hanging="48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01F1B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The</w:t>
                            </w:r>
                            <w:r w:rsidRPr="00901F1B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901F1B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file</w:t>
                            </w:r>
                            <w:r w:rsidRPr="00901F1B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901F1B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number</w:t>
                            </w:r>
                            <w:r w:rsidRPr="00901F1B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901F1B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can</w:t>
                            </w:r>
                            <w:r w:rsidRPr="00901F1B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901F1B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be</w:t>
                            </w:r>
                            <w:r w:rsidRPr="00901F1B">
                              <w:rPr>
                                <w:rFonts w:asciiTheme="minorHAnsi" w:hAnsiTheme="minorHAnsi" w:cstheme="minorHAnsi"/>
                                <w:spacing w:val="-26"/>
                                <w:w w:val="105"/>
                              </w:rPr>
                              <w:t xml:space="preserve"> </w:t>
                            </w:r>
                            <w:r w:rsidRPr="00901F1B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found</w:t>
                            </w:r>
                            <w:r w:rsidRPr="00901F1B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901F1B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on</w:t>
                            </w:r>
                            <w:r w:rsidRPr="00901F1B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901F1B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the</w:t>
                            </w:r>
                            <w:r w:rsidRPr="00901F1B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901F1B">
                              <w:rPr>
                                <w:rFonts w:asciiTheme="minorHAnsi" w:hAnsiTheme="minorHAnsi" w:cstheme="minorHAnsi"/>
                                <w:spacing w:val="-3"/>
                                <w:w w:val="105"/>
                              </w:rPr>
                              <w:t xml:space="preserve">upper </w:t>
                            </w:r>
                            <w:r w:rsidRPr="00901F1B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right</w:t>
                            </w:r>
                            <w:r w:rsidRPr="00901F1B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901F1B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corner</w:t>
                            </w:r>
                            <w:r w:rsidRPr="00901F1B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901F1B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of</w:t>
                            </w:r>
                            <w:r w:rsidRPr="00901F1B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901F1B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the</w:t>
                            </w:r>
                            <w:r w:rsidRPr="00901F1B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901F1B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Notice</w:t>
                            </w:r>
                            <w:r w:rsidRPr="00901F1B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901F1B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of</w:t>
                            </w:r>
                            <w:r w:rsidRPr="00901F1B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901F1B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Appeal.</w:t>
                            </w:r>
                          </w:p>
                          <w:p w14:paraId="292B3D16" w14:textId="77777777" w:rsidR="00E95307" w:rsidRDefault="00E95307"/>
                        </w:txbxContent>
                      </v:textbox>
                    </v:shape>
                  </w:pict>
                </mc:Fallback>
              </mc:AlternateContent>
            </w:r>
            <w:r w:rsidR="006D4392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FB21AB" wp14:editId="6B5DC256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500380</wp:posOffset>
                      </wp:positionV>
                      <wp:extent cx="2219325" cy="595630"/>
                      <wp:effectExtent l="0" t="0" r="28575" b="13970"/>
                      <wp:wrapNone/>
                      <wp:docPr id="14" name="Up Arrow Callou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595630"/>
                              </a:xfrm>
                              <a:prstGeom prst="upArrowCallou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C7D8BBE" id="_x0000_t79" coordsize="21600,21600" o:spt="79" adj="7200,5400,3600,8100" path="m0@0l@3@0@3@2@1@2,10800,0@4@2@5@2@5@0,21600@0,21600,21600,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10800,0;0,@7;10800,21600;21600,@7" o:connectangles="270,180,90,0" textboxrect="0,@0,21600,21600"/>
                      <v:handles>
                        <v:h position="topLeft,#0" yrange="@2,21600"/>
                        <v:h position="#1,topLeft" xrange="0,@3"/>
                        <v:h position="#3,#2" xrange="@1,10800" yrange="0,@0"/>
                      </v:handles>
                    </v:shapetype>
                    <v:shape id="Up Arrow Callout 14" o:spid="_x0000_s1026" type="#_x0000_t79" style="position:absolute;margin-left:5.6pt;margin-top:39.4pt;width:174.75pt;height:4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" adj="7565,9351,5400,10075" fillcolor="#f2f2f2 [3052]" strokecolor="#f2f2f2 [3052]" strokeweight="2pt"/>
                  </w:pict>
                </mc:Fallback>
              </mc:AlternateContent>
            </w:r>
            <w:r w:rsidR="00970B2B">
              <w:fldChar w:fldCharType="begin"/>
            </w:r>
            <w:r w:rsidR="00970B2B">
              <w:instrText xml:space="preserve"> AUTOTEXT  " Simple Text Box"  \* MERGEFORMAT </w:instrText>
            </w:r>
            <w:r w:rsidR="00970B2B">
              <w:fldChar w:fldCharType="end"/>
            </w:r>
          </w:p>
        </w:tc>
      </w:tr>
      <w:tr w:rsidR="00FC36FE" w14:paraId="6EA0042C" w14:textId="77777777" w:rsidTr="006D4392">
        <w:trPr>
          <w:trHeight w:val="692"/>
        </w:trPr>
        <w:tc>
          <w:tcPr>
            <w:tcW w:w="2835" w:type="dxa"/>
            <w:vMerge/>
          </w:tcPr>
          <w:p w14:paraId="2DCEE579" w14:textId="77777777" w:rsidR="00BB4438" w:rsidRDefault="00BB4438" w:rsidP="00DF0633"/>
        </w:tc>
        <w:tc>
          <w:tcPr>
            <w:tcW w:w="3346" w:type="dxa"/>
          </w:tcPr>
          <w:p w14:paraId="7546186A" w14:textId="45515BC0" w:rsidR="00BB4438" w:rsidRDefault="0084718E" w:rsidP="00DF0633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42A169A6" wp14:editId="184B7EC2">
                      <wp:simplePos x="0" y="0"/>
                      <wp:positionH relativeFrom="margin">
                        <wp:posOffset>-46355</wp:posOffset>
                      </wp:positionH>
                      <wp:positionV relativeFrom="margin">
                        <wp:posOffset>30480</wp:posOffset>
                      </wp:positionV>
                      <wp:extent cx="2051685" cy="438150"/>
                      <wp:effectExtent l="0" t="0" r="24765" b="19050"/>
                      <wp:wrapTopAndBottom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68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6A45CC" w14:textId="77777777" w:rsidR="00BB4438" w:rsidRPr="000D469C" w:rsidRDefault="00BB4438" w:rsidP="00BB4438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2A169A6" id="_x0000_s1029" type="#_x0000_t202" style="position:absolute;margin-left:-3.65pt;margin-top:2.4pt;width:161.55pt;height:34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">
                      <v:textbox>
                        <w:txbxContent>
                          <w:p w14:paraId="326A45CC" w14:textId="77777777" w:rsidR="00BB4438" w:rsidRPr="000D469C" w:rsidRDefault="00BB4438" w:rsidP="00BB4438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v:textbox>
                      <w10:wrap type="topAndBottom" anchorx="margin" anchory="margin"/>
                    </v:shape>
                  </w:pict>
                </mc:Fallback>
              </mc:AlternateContent>
            </w:r>
            <w:r w:rsidR="00B15B87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E4BD13B" wp14:editId="4CE57037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713740</wp:posOffset>
                      </wp:positionV>
                      <wp:extent cx="2171700" cy="54292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170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5086DD" w14:textId="4750C454" w:rsidR="007F2373" w:rsidRPr="00901F1B" w:rsidRDefault="00867447" w:rsidP="007F2373">
                                  <w:pPr>
                                    <w:pStyle w:val="BodyText"/>
                                    <w:spacing w:before="13" w:line="228" w:lineRule="auto"/>
                                    <w:ind w:left="139" w:right="87" w:hanging="48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901F1B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 xml:space="preserve">Name of the first appellant named on </w:t>
                                  </w:r>
                                  <w:r w:rsidR="005B06FC">
                                    <w:rPr>
                                      <w:rFonts w:asciiTheme="minorHAnsi" w:hAnsiTheme="minorHAnsi" w:cstheme="minorHAnsi"/>
                                      <w:spacing w:val="-3"/>
                                      <w:w w:val="105"/>
                                    </w:rPr>
                                    <w:t>Form</w:t>
                                  </w:r>
                                  <w:r w:rsidR="005B06FC" w:rsidRPr="00901F1B">
                                    <w:rPr>
                                      <w:rFonts w:asciiTheme="minorHAnsi" w:hAnsiTheme="minorHAnsi" w:cstheme="minorHAnsi"/>
                                      <w:spacing w:val="-3"/>
                                      <w:w w:val="105"/>
                                    </w:rPr>
                                    <w:t xml:space="preserve"> </w:t>
                                  </w:r>
                                  <w:r w:rsidRPr="00901F1B">
                                    <w:rPr>
                                      <w:rFonts w:asciiTheme="minorHAnsi" w:hAnsiTheme="minorHAnsi" w:cstheme="minorHAnsi"/>
                                      <w:spacing w:val="-3"/>
                                      <w:w w:val="105"/>
                                    </w:rPr>
                                    <w:t xml:space="preserve">1: Notice of </w:t>
                                  </w:r>
                                  <w:r w:rsidR="007F2373" w:rsidRPr="00901F1B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Appeal.</w:t>
                                  </w:r>
                                </w:p>
                                <w:p w14:paraId="4752C30C" w14:textId="77777777" w:rsidR="007F2373" w:rsidRPr="007F2373" w:rsidRDefault="007F237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E4BD13B" id="Text Box 1" o:spid="_x0000_s1030" type="#_x0000_t202" style="position:absolute;margin-left:-3.5pt;margin-top:56.2pt;width:171pt;height:4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" filled="f" stroked="f" strokeweight=".5pt">
                      <v:textbox>
                        <w:txbxContent>
                          <w:p w14:paraId="575086DD" w14:textId="4750C454" w:rsidR="007F2373" w:rsidRPr="00901F1B" w:rsidRDefault="00867447" w:rsidP="007F2373">
                            <w:pPr>
                              <w:pStyle w:val="BodyText"/>
                              <w:spacing w:before="13" w:line="228" w:lineRule="auto"/>
                              <w:ind w:left="139" w:right="87" w:hanging="48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01F1B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 xml:space="preserve">Name of the first appellant named on </w:t>
                            </w:r>
                            <w:r w:rsidR="005B06FC">
                              <w:rPr>
                                <w:rFonts w:asciiTheme="minorHAnsi" w:hAnsiTheme="minorHAnsi" w:cstheme="minorHAnsi"/>
                                <w:spacing w:val="-3"/>
                                <w:w w:val="105"/>
                              </w:rPr>
                              <w:t>Form</w:t>
                            </w:r>
                            <w:r w:rsidR="005B06FC" w:rsidRPr="00901F1B">
                              <w:rPr>
                                <w:rFonts w:asciiTheme="minorHAnsi" w:hAnsiTheme="minorHAnsi" w:cstheme="minorHAnsi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 w:rsidRPr="00901F1B">
                              <w:rPr>
                                <w:rFonts w:asciiTheme="minorHAnsi" w:hAnsiTheme="minorHAnsi" w:cstheme="minorHAnsi"/>
                                <w:spacing w:val="-3"/>
                                <w:w w:val="105"/>
                              </w:rPr>
                              <w:t xml:space="preserve">1: Notice of </w:t>
                            </w:r>
                            <w:r w:rsidR="007F2373" w:rsidRPr="00901F1B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Appeal.</w:t>
                            </w:r>
                          </w:p>
                          <w:p w14:paraId="4752C30C" w14:textId="77777777" w:rsidR="007F2373" w:rsidRPr="007F2373" w:rsidRDefault="007F2373"/>
                        </w:txbxContent>
                      </v:textbox>
                    </v:shape>
                  </w:pict>
                </mc:Fallback>
              </mc:AlternateContent>
            </w:r>
            <w:r w:rsidR="00B15B87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9028F54" wp14:editId="2C99EE5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551815</wp:posOffset>
                      </wp:positionV>
                      <wp:extent cx="2047875" cy="561975"/>
                      <wp:effectExtent l="0" t="0" r="28575" b="28575"/>
                      <wp:wrapNone/>
                      <wp:docPr id="20" name="Up Arrow Callou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561975"/>
                              </a:xfrm>
                              <a:prstGeom prst="upArrowCallou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27DF7E1" id="Up Arrow Callout 20" o:spid="_x0000_s1026" type="#_x0000_t79" style="position:absolute;margin-left:.25pt;margin-top:43.45pt;width:161.25pt;height:4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" adj="7565,9318,5400,10059" fillcolor="#f2f2f2 [3052]" strokecolor="#f2f2f2 [3052]" strokeweight="2pt"/>
                  </w:pict>
                </mc:Fallback>
              </mc:AlternateContent>
            </w:r>
          </w:p>
        </w:tc>
        <w:tc>
          <w:tcPr>
            <w:tcW w:w="376" w:type="dxa"/>
            <w:vAlign w:val="center"/>
          </w:tcPr>
          <w:p w14:paraId="1D2382F6" w14:textId="77777777" w:rsidR="00BB4438" w:rsidRDefault="00BB4438" w:rsidP="00BB4438">
            <w:pPr>
              <w:jc w:val="center"/>
            </w:pPr>
            <w:r>
              <w:rPr>
                <w:rFonts w:asciiTheme="minorHAnsi" w:hAnsiTheme="minorHAnsi" w:cstheme="minorHAnsi"/>
                <w:w w:val="105"/>
                <w:sz w:val="20"/>
              </w:rPr>
              <w:t>v.</w:t>
            </w:r>
          </w:p>
        </w:tc>
        <w:tc>
          <w:tcPr>
            <w:tcW w:w="3791" w:type="dxa"/>
          </w:tcPr>
          <w:p w14:paraId="7663D2EF" w14:textId="6B34D378" w:rsidR="00BB4438" w:rsidRDefault="00803B71" w:rsidP="00DF0633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56555C8A" wp14:editId="4F41AA9F">
                      <wp:simplePos x="0" y="0"/>
                      <wp:positionH relativeFrom="margin">
                        <wp:posOffset>-46355</wp:posOffset>
                      </wp:positionH>
                      <wp:positionV relativeFrom="margin">
                        <wp:posOffset>26035</wp:posOffset>
                      </wp:positionV>
                      <wp:extent cx="2352675" cy="438150"/>
                      <wp:effectExtent l="0" t="0" r="28575" b="19050"/>
                      <wp:wrapTopAndBottom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298B41" w14:textId="77777777" w:rsidR="00FC36FE" w:rsidRPr="000D469C" w:rsidRDefault="00FC36FE" w:rsidP="000D469C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6555C8A" id="_x0000_s1031" type="#_x0000_t202" style="position:absolute;margin-left:-3.65pt;margin-top:2.05pt;width:185.25pt;height:34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">
                      <v:textbox>
                        <w:txbxContent>
                          <w:p w14:paraId="6E298B41" w14:textId="77777777" w:rsidR="00FC36FE" w:rsidRPr="000D469C" w:rsidRDefault="00FC36FE" w:rsidP="000D469C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v:textbox>
                      <w10:wrap type="topAndBottom" anchorx="margin" anchory="margin"/>
                    </v:shape>
                  </w:pict>
                </mc:Fallback>
              </mc:AlternateContent>
            </w:r>
            <w:r w:rsidR="0084718E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6246346" wp14:editId="277D26B0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554355</wp:posOffset>
                      </wp:positionV>
                      <wp:extent cx="2228850" cy="561975"/>
                      <wp:effectExtent l="0" t="0" r="19050" b="28575"/>
                      <wp:wrapNone/>
                      <wp:docPr id="19" name="Up Arrow Callou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0" cy="561975"/>
                              </a:xfrm>
                              <a:prstGeom prst="upArrowCallou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7FAEE98" id="Up Arrow Callout 19" o:spid="_x0000_s1026" type="#_x0000_t79" style="position:absolute;margin-left:5.6pt;margin-top:43.65pt;width:175.5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" adj="7565,9438,5400,10119" fillcolor="#f2f2f2 [3052]" strokecolor="#f2f2f2 [3052]" strokeweight="2pt"/>
                  </w:pict>
                </mc:Fallback>
              </mc:AlternateContent>
            </w:r>
            <w:r w:rsidR="00BB5431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3BC884B" wp14:editId="268535CC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727710</wp:posOffset>
                      </wp:positionV>
                      <wp:extent cx="2395985" cy="401216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5985" cy="40121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62BC82" w14:textId="0088A6D5" w:rsidR="00867447" w:rsidRPr="00901F1B" w:rsidRDefault="00867447" w:rsidP="00867447">
                                  <w:pPr>
                                    <w:pStyle w:val="BodyText"/>
                                    <w:spacing w:before="13" w:line="228" w:lineRule="auto"/>
                                    <w:ind w:left="139" w:right="87" w:hanging="48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901F1B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 xml:space="preserve">Name of the first respondent named on </w:t>
                                  </w:r>
                                  <w:r w:rsidR="005B06FC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Form</w:t>
                                  </w:r>
                                  <w:r w:rsidR="005B06FC" w:rsidRPr="00901F1B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 xml:space="preserve"> </w:t>
                                  </w:r>
                                  <w:r w:rsidRPr="00901F1B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 xml:space="preserve">1: </w:t>
                                  </w:r>
                                  <w:r w:rsidRPr="00901F1B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901F1B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Notice</w:t>
                                  </w:r>
                                  <w:r w:rsidRPr="00901F1B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901F1B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of</w:t>
                                  </w:r>
                                  <w:r w:rsidRPr="00901F1B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901F1B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Appeal.</w:t>
                                  </w:r>
                                </w:p>
                                <w:p w14:paraId="00E6C1D0" w14:textId="77777777" w:rsidR="00867447" w:rsidRDefault="00867447" w:rsidP="0086744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3BC884B" id="Text Box 5" o:spid="_x0000_s1032" type="#_x0000_t202" style="position:absolute;margin-left:-1.9pt;margin-top:57.3pt;width:188.65pt;height:3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" filled="f" stroked="f" strokeweight=".5pt">
                      <v:textbox>
                        <w:txbxContent>
                          <w:p w14:paraId="6262BC82" w14:textId="0088A6D5" w:rsidR="00867447" w:rsidRPr="00901F1B" w:rsidRDefault="00867447" w:rsidP="00867447">
                            <w:pPr>
                              <w:pStyle w:val="BodyText"/>
                              <w:spacing w:before="13" w:line="228" w:lineRule="auto"/>
                              <w:ind w:left="139" w:right="87" w:hanging="48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01F1B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 xml:space="preserve">Name of the first respondent named on </w:t>
                            </w:r>
                            <w:r w:rsidR="005B06FC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Form</w:t>
                            </w:r>
                            <w:r w:rsidR="005B06FC" w:rsidRPr="00901F1B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 xml:space="preserve"> </w:t>
                            </w:r>
                            <w:r w:rsidRPr="00901F1B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 xml:space="preserve">1: </w:t>
                            </w:r>
                            <w:r w:rsidRPr="00901F1B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901F1B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Notice</w:t>
                            </w:r>
                            <w:r w:rsidRPr="00901F1B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901F1B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of</w:t>
                            </w:r>
                            <w:r w:rsidRPr="00901F1B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901F1B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Appeal.</w:t>
                            </w:r>
                          </w:p>
                          <w:p w14:paraId="00E6C1D0" w14:textId="77777777" w:rsidR="00867447" w:rsidRDefault="00867447" w:rsidP="0086744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C36FE" w14:paraId="4FE866F6" w14:textId="77777777" w:rsidTr="006D4392">
        <w:trPr>
          <w:trHeight w:val="945"/>
        </w:trPr>
        <w:tc>
          <w:tcPr>
            <w:tcW w:w="2835" w:type="dxa"/>
            <w:vMerge/>
          </w:tcPr>
          <w:p w14:paraId="0BCCF4D0" w14:textId="77777777" w:rsidR="00BB4438" w:rsidRDefault="00BB4438" w:rsidP="00DF0633"/>
        </w:tc>
        <w:tc>
          <w:tcPr>
            <w:tcW w:w="3346" w:type="dxa"/>
          </w:tcPr>
          <w:p w14:paraId="50D88789" w14:textId="77777777" w:rsidR="00BB4438" w:rsidRDefault="00BB4438" w:rsidP="00DF0633"/>
        </w:tc>
        <w:tc>
          <w:tcPr>
            <w:tcW w:w="376" w:type="dxa"/>
          </w:tcPr>
          <w:p w14:paraId="1DD4608C" w14:textId="77777777" w:rsidR="00BB4438" w:rsidRDefault="00BB4438" w:rsidP="00DF0633"/>
        </w:tc>
        <w:tc>
          <w:tcPr>
            <w:tcW w:w="3791" w:type="dxa"/>
          </w:tcPr>
          <w:p w14:paraId="7788A32A" w14:textId="073CEF2E" w:rsidR="00BB4438" w:rsidRDefault="00BB4438" w:rsidP="00DF0633"/>
        </w:tc>
      </w:tr>
    </w:tbl>
    <w:p w14:paraId="21C2CA01" w14:textId="77777777" w:rsidR="007A333D" w:rsidRDefault="007A333D" w:rsidP="009762C1"/>
    <w:p w14:paraId="6F057995" w14:textId="77777777" w:rsidR="003E3D96" w:rsidRDefault="003E3D96" w:rsidP="009762C1">
      <w:pPr>
        <w:sectPr w:rsidR="003E3D96" w:rsidSect="006D4392">
          <w:footerReference w:type="default" r:id="rId9"/>
          <w:pgSz w:w="12240" w:h="15840"/>
          <w:pgMar w:top="851" w:right="851" w:bottom="851" w:left="851" w:header="720" w:footer="720" w:gutter="0"/>
          <w:cols w:space="720"/>
          <w:docGrid w:linePitch="360"/>
        </w:sectPr>
      </w:pPr>
    </w:p>
    <w:p w14:paraId="3E4B5C24" w14:textId="77777777" w:rsidR="000C61E2" w:rsidRDefault="000C61E2" w:rsidP="009762C1">
      <w:pPr>
        <w:sectPr w:rsidR="000C61E2" w:rsidSect="006D4392">
          <w:type w:val="continuous"/>
          <w:pgSz w:w="12240" w:h="15840"/>
          <w:pgMar w:top="851" w:right="851" w:bottom="851" w:left="851" w:header="720" w:footer="720" w:gutter="0"/>
          <w:cols w:space="720"/>
          <w:docGrid w:linePitch="360"/>
        </w:sectPr>
      </w:pPr>
    </w:p>
    <w:p w14:paraId="3FABC6C8" w14:textId="3E8F6C94" w:rsidR="00890237" w:rsidRPr="00060504" w:rsidRDefault="00F25227" w:rsidP="00B15B87">
      <w:pPr>
        <w:ind w:left="284"/>
        <w:jc w:val="both"/>
        <w:rPr>
          <w:rFonts w:asciiTheme="minorHAnsi" w:hAnsiTheme="minorHAnsi" w:cstheme="minorHAnsi"/>
          <w:sz w:val="22"/>
        </w:rPr>
      </w:pPr>
      <w:r>
        <w:t xml:space="preserve"> </w:t>
      </w:r>
      <w:r w:rsidR="00890237" w:rsidRPr="00060504">
        <w:rPr>
          <w:rFonts w:asciiTheme="minorHAnsi" w:hAnsiTheme="minorHAnsi" w:cstheme="minorHAnsi"/>
          <w:sz w:val="22"/>
        </w:rPr>
        <w:t xml:space="preserve">To: </w:t>
      </w:r>
      <w:r w:rsidR="007B2CA9">
        <w:rPr>
          <w:rFonts w:asciiTheme="minorHAnsi" w:hAnsiTheme="minorHAnsi" w:cstheme="minorHAnsi"/>
          <w:sz w:val="22"/>
        </w:rPr>
        <w:t>…….</w:t>
      </w:r>
      <w:r w:rsidR="007B2CA9" w:rsidRPr="00060504">
        <w:rPr>
          <w:rFonts w:asciiTheme="minorHAnsi" w:hAnsiTheme="minorHAnsi" w:cstheme="minorHAnsi"/>
          <w:i/>
          <w:sz w:val="22"/>
        </w:rPr>
        <w:t xml:space="preserve"> </w:t>
      </w:r>
      <w:r w:rsidR="00890237" w:rsidRPr="007B2CA9">
        <w:rPr>
          <w:rFonts w:asciiTheme="minorHAnsi" w:hAnsiTheme="minorHAnsi" w:cstheme="minorHAnsi"/>
          <w:iCs/>
          <w:sz w:val="22"/>
        </w:rPr>
        <w:t>[</w:t>
      </w:r>
      <w:r w:rsidR="00890237" w:rsidRPr="00060504">
        <w:rPr>
          <w:rFonts w:asciiTheme="minorHAnsi" w:hAnsiTheme="minorHAnsi" w:cstheme="minorHAnsi"/>
          <w:i/>
          <w:sz w:val="22"/>
        </w:rPr>
        <w:t>party</w:t>
      </w:r>
      <w:r w:rsidR="00AA2EB2">
        <w:rPr>
          <w:rFonts w:asciiTheme="minorHAnsi" w:hAnsiTheme="minorHAnsi" w:cstheme="minorHAnsi"/>
          <w:i/>
          <w:sz w:val="22"/>
        </w:rPr>
        <w:t xml:space="preserve"> the offer to settle costs is addressed to</w:t>
      </w:r>
      <w:r w:rsidR="00890237" w:rsidRPr="007B2CA9">
        <w:rPr>
          <w:rFonts w:asciiTheme="minorHAnsi" w:hAnsiTheme="minorHAnsi" w:cstheme="minorHAnsi"/>
          <w:iCs/>
          <w:sz w:val="22"/>
        </w:rPr>
        <w:t>]</w:t>
      </w:r>
      <w:r w:rsidR="007B2CA9">
        <w:rPr>
          <w:rFonts w:asciiTheme="minorHAnsi" w:hAnsiTheme="minorHAnsi" w:cstheme="minorHAnsi"/>
          <w:i/>
          <w:sz w:val="22"/>
        </w:rPr>
        <w:t xml:space="preserve"> </w:t>
      </w:r>
      <w:r w:rsidR="007B2CA9">
        <w:rPr>
          <w:rFonts w:asciiTheme="minorHAnsi" w:hAnsiTheme="minorHAnsi" w:cstheme="minorHAnsi"/>
          <w:sz w:val="22"/>
        </w:rPr>
        <w:t>…….</w:t>
      </w:r>
    </w:p>
    <w:p w14:paraId="3BF5AA2B" w14:textId="77777777" w:rsidR="00890237" w:rsidRPr="00060504" w:rsidRDefault="00890237" w:rsidP="00890237">
      <w:pPr>
        <w:jc w:val="both"/>
        <w:rPr>
          <w:rFonts w:asciiTheme="minorHAnsi" w:hAnsiTheme="minorHAnsi" w:cstheme="minorHAnsi"/>
          <w:sz w:val="22"/>
        </w:rPr>
      </w:pPr>
    </w:p>
    <w:p w14:paraId="42FA8A5B" w14:textId="77777777" w:rsidR="00B15B87" w:rsidRDefault="00890237" w:rsidP="00B15B87">
      <w:pPr>
        <w:ind w:left="284"/>
        <w:jc w:val="both"/>
        <w:rPr>
          <w:rFonts w:asciiTheme="minorHAnsi" w:hAnsiTheme="minorHAnsi" w:cstheme="minorHAnsi"/>
          <w:sz w:val="22"/>
        </w:rPr>
      </w:pPr>
      <w:r w:rsidRPr="00060504">
        <w:rPr>
          <w:rFonts w:asciiTheme="minorHAnsi" w:hAnsiTheme="minorHAnsi" w:cstheme="minorHAnsi"/>
          <w:sz w:val="22"/>
        </w:rPr>
        <w:t xml:space="preserve">The </w:t>
      </w:r>
      <w:r w:rsidR="007B2CA9">
        <w:rPr>
          <w:rFonts w:asciiTheme="minorHAnsi" w:hAnsiTheme="minorHAnsi" w:cstheme="minorHAnsi"/>
          <w:sz w:val="22"/>
        </w:rPr>
        <w:t>…….</w:t>
      </w:r>
      <w:r w:rsidR="007B2CA9" w:rsidRPr="00060504">
        <w:rPr>
          <w:rFonts w:asciiTheme="minorHAnsi" w:hAnsiTheme="minorHAnsi" w:cstheme="minorHAnsi"/>
          <w:i/>
          <w:sz w:val="22"/>
        </w:rPr>
        <w:t xml:space="preserve"> </w:t>
      </w:r>
      <w:r w:rsidRPr="007B2CA9">
        <w:rPr>
          <w:rFonts w:asciiTheme="minorHAnsi" w:hAnsiTheme="minorHAnsi" w:cstheme="minorHAnsi"/>
          <w:iCs/>
          <w:sz w:val="22"/>
        </w:rPr>
        <w:t>[</w:t>
      </w:r>
      <w:r w:rsidR="00F754B7">
        <w:rPr>
          <w:rFonts w:asciiTheme="minorHAnsi" w:hAnsiTheme="minorHAnsi" w:cstheme="minorHAnsi"/>
          <w:i/>
          <w:sz w:val="22"/>
        </w:rPr>
        <w:t xml:space="preserve">appellant/respondent, </w:t>
      </w:r>
      <w:r w:rsidRPr="00060504">
        <w:rPr>
          <w:rFonts w:asciiTheme="minorHAnsi" w:hAnsiTheme="minorHAnsi" w:cstheme="minorHAnsi"/>
          <w:i/>
          <w:sz w:val="22"/>
        </w:rPr>
        <w:t xml:space="preserve">name </w:t>
      </w:r>
      <w:r w:rsidR="00AA2EB2">
        <w:rPr>
          <w:rFonts w:asciiTheme="minorHAnsi" w:hAnsiTheme="minorHAnsi" w:cstheme="minorHAnsi"/>
          <w:i/>
          <w:sz w:val="22"/>
        </w:rPr>
        <w:t xml:space="preserve">of </w:t>
      </w:r>
      <w:r w:rsidRPr="00060504">
        <w:rPr>
          <w:rFonts w:asciiTheme="minorHAnsi" w:hAnsiTheme="minorHAnsi" w:cstheme="minorHAnsi"/>
          <w:i/>
          <w:sz w:val="22"/>
        </w:rPr>
        <w:t>the party</w:t>
      </w:r>
      <w:r w:rsidR="00AA2EB2">
        <w:rPr>
          <w:rFonts w:asciiTheme="minorHAnsi" w:hAnsiTheme="minorHAnsi" w:cstheme="minorHAnsi"/>
          <w:i/>
          <w:sz w:val="22"/>
        </w:rPr>
        <w:t xml:space="preserve"> offering to settle costs</w:t>
      </w:r>
      <w:r w:rsidRPr="007B2CA9">
        <w:rPr>
          <w:rFonts w:asciiTheme="minorHAnsi" w:hAnsiTheme="minorHAnsi" w:cstheme="minorHAnsi"/>
          <w:iCs/>
          <w:sz w:val="22"/>
        </w:rPr>
        <w:t>]</w:t>
      </w:r>
      <w:r w:rsidR="007B2CA9">
        <w:rPr>
          <w:rFonts w:asciiTheme="minorHAnsi" w:hAnsiTheme="minorHAnsi" w:cstheme="minorHAnsi"/>
          <w:sz w:val="22"/>
        </w:rPr>
        <w:t xml:space="preserve"> …….</w:t>
      </w:r>
      <w:r w:rsidRPr="00060504">
        <w:rPr>
          <w:rFonts w:asciiTheme="minorHAnsi" w:hAnsiTheme="minorHAnsi" w:cstheme="minorHAnsi"/>
          <w:sz w:val="22"/>
        </w:rPr>
        <w:t xml:space="preserve"> offers to settle costs in accordance </w:t>
      </w:r>
    </w:p>
    <w:p w14:paraId="5A8E0059" w14:textId="6CA9A3B7" w:rsidR="00890237" w:rsidRPr="00060504" w:rsidRDefault="00890237" w:rsidP="00B15B87">
      <w:pPr>
        <w:ind w:left="284"/>
        <w:jc w:val="both"/>
        <w:rPr>
          <w:rFonts w:asciiTheme="minorHAnsi" w:hAnsiTheme="minorHAnsi" w:cstheme="minorHAnsi"/>
          <w:sz w:val="22"/>
        </w:rPr>
      </w:pPr>
      <w:r w:rsidRPr="00060504">
        <w:rPr>
          <w:rFonts w:asciiTheme="minorHAnsi" w:hAnsiTheme="minorHAnsi" w:cstheme="minorHAnsi"/>
          <w:sz w:val="22"/>
        </w:rPr>
        <w:t xml:space="preserve">with </w:t>
      </w:r>
      <w:r w:rsidR="003D7D03">
        <w:rPr>
          <w:rFonts w:asciiTheme="minorHAnsi" w:hAnsiTheme="minorHAnsi" w:cstheme="minorHAnsi"/>
          <w:sz w:val="22"/>
        </w:rPr>
        <w:t>Schedule 1</w:t>
      </w:r>
      <w:r w:rsidRPr="00060504">
        <w:rPr>
          <w:rFonts w:asciiTheme="minorHAnsi" w:hAnsiTheme="minorHAnsi" w:cstheme="minorHAnsi"/>
          <w:sz w:val="22"/>
        </w:rPr>
        <w:t xml:space="preserve"> of the Court of Appeal Rules in the amount of $............... </w:t>
      </w:r>
    </w:p>
    <w:p w14:paraId="14B0302D" w14:textId="05F519E2" w:rsidR="00890237" w:rsidRDefault="00890237" w:rsidP="00890237">
      <w:pPr>
        <w:jc w:val="both"/>
        <w:rPr>
          <w:rFonts w:asciiTheme="minorHAnsi" w:hAnsiTheme="minorHAnsi" w:cstheme="minorHAnsi"/>
          <w:sz w:val="22"/>
        </w:rPr>
      </w:pPr>
    </w:p>
    <w:p w14:paraId="26EEA77A" w14:textId="77777777" w:rsidR="00A85863" w:rsidRPr="00060504" w:rsidRDefault="00A85863" w:rsidP="00890237">
      <w:pPr>
        <w:jc w:val="both"/>
        <w:rPr>
          <w:rFonts w:asciiTheme="minorHAnsi" w:hAnsiTheme="minorHAnsi" w:cstheme="minorHAnsi"/>
          <w:sz w:val="22"/>
        </w:rPr>
      </w:pPr>
    </w:p>
    <w:p w14:paraId="590EA837" w14:textId="25659E22" w:rsidR="00901F1B" w:rsidRDefault="00901F1B" w:rsidP="00B15B87">
      <w:pPr>
        <w:pStyle w:val="sch-body"/>
        <w:spacing w:before="0" w:line="280" w:lineRule="atLeast"/>
        <w:ind w:left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………………………………………………………</w:t>
      </w:r>
    </w:p>
    <w:p w14:paraId="4634D9A8" w14:textId="752ACC86" w:rsidR="00890237" w:rsidRPr="007A28C0" w:rsidRDefault="00890237" w:rsidP="00B15B87">
      <w:pPr>
        <w:pStyle w:val="sch-body"/>
        <w:spacing w:before="0" w:line="280" w:lineRule="atLeast"/>
        <w:ind w:left="284"/>
        <w:rPr>
          <w:rFonts w:asciiTheme="minorHAnsi" w:hAnsiTheme="minorHAnsi" w:cstheme="minorHAnsi"/>
          <w:sz w:val="22"/>
          <w:szCs w:val="22"/>
        </w:rPr>
      </w:pPr>
      <w:r w:rsidRPr="00060504">
        <w:rPr>
          <w:rFonts w:asciiTheme="minorHAnsi" w:hAnsiTheme="minorHAnsi" w:cstheme="minorHAnsi"/>
          <w:sz w:val="22"/>
        </w:rPr>
        <w:t xml:space="preserve">Date </w:t>
      </w:r>
    </w:p>
    <w:p w14:paraId="748EDB6B" w14:textId="289688E7" w:rsidR="00890237" w:rsidRDefault="00890237" w:rsidP="00890237">
      <w:pPr>
        <w:jc w:val="both"/>
        <w:rPr>
          <w:rFonts w:asciiTheme="minorHAnsi" w:hAnsiTheme="minorHAnsi" w:cstheme="minorHAnsi"/>
          <w:color w:val="000000"/>
          <w:sz w:val="22"/>
          <w:lang w:val="en-US"/>
        </w:rPr>
      </w:pPr>
      <w:r w:rsidRPr="007A28C0">
        <w:rPr>
          <w:rFonts w:asciiTheme="minorHAnsi" w:hAnsiTheme="minorHAnsi" w:cstheme="minorHAnsi"/>
          <w:color w:val="000000"/>
          <w:sz w:val="22"/>
          <w:lang w:val="en-US"/>
        </w:rPr>
        <w:tab/>
      </w:r>
    </w:p>
    <w:p w14:paraId="320ECF46" w14:textId="77777777" w:rsidR="00890237" w:rsidRPr="006E064D" w:rsidRDefault="00890237" w:rsidP="00890237">
      <w:pPr>
        <w:jc w:val="both"/>
        <w:rPr>
          <w:rFonts w:asciiTheme="minorHAnsi" w:hAnsiTheme="minorHAnsi" w:cstheme="minorHAnsi"/>
          <w:color w:val="000000"/>
          <w:sz w:val="22"/>
          <w:lang w:val="en-US"/>
        </w:rPr>
      </w:pPr>
    </w:p>
    <w:p w14:paraId="27848C76" w14:textId="5E19085F" w:rsidR="00890237" w:rsidRPr="007A28C0" w:rsidRDefault="00890237" w:rsidP="0019570C">
      <w:pPr>
        <w:widowControl w:val="0"/>
        <w:shd w:val="clear" w:color="auto" w:fill="FFFFFF"/>
        <w:tabs>
          <w:tab w:val="left" w:pos="4238"/>
        </w:tabs>
        <w:autoSpaceDE w:val="0"/>
        <w:autoSpaceDN w:val="0"/>
        <w:adjustRightInd w:val="0"/>
        <w:ind w:left="43"/>
        <w:jc w:val="right"/>
        <w:rPr>
          <w:rFonts w:asciiTheme="minorHAnsi" w:hAnsiTheme="minorHAnsi" w:cstheme="minorHAnsi"/>
          <w:color w:val="000000"/>
          <w:sz w:val="22"/>
          <w:lang w:val="en-US"/>
        </w:rPr>
      </w:pPr>
      <w:r>
        <w:rPr>
          <w:rFonts w:asciiTheme="minorHAnsi" w:hAnsiTheme="minorHAnsi" w:cstheme="minorHAnsi"/>
          <w:color w:val="000000"/>
          <w:sz w:val="22"/>
          <w:lang w:val="en-US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          </w:t>
      </w:r>
      <w:r w:rsidR="00C75766">
        <w:rPr>
          <w:rFonts w:asciiTheme="minorHAnsi" w:hAnsiTheme="minorHAnsi" w:cstheme="minorHAnsi"/>
          <w:sz w:val="22"/>
        </w:rPr>
        <w:t xml:space="preserve"> </w:t>
      </w:r>
      <w:r w:rsidRPr="006E064D">
        <w:rPr>
          <w:rFonts w:asciiTheme="minorHAnsi" w:hAnsiTheme="minorHAnsi" w:cstheme="minorHAnsi"/>
          <w:color w:val="000000"/>
          <w:sz w:val="22"/>
          <w:lang w:val="en-US"/>
        </w:rPr>
        <w:t>………………………………</w:t>
      </w:r>
      <w:r>
        <w:rPr>
          <w:rFonts w:asciiTheme="minorHAnsi" w:hAnsiTheme="minorHAnsi" w:cstheme="minorHAnsi"/>
          <w:color w:val="000000"/>
          <w:sz w:val="22"/>
          <w:lang w:val="en-US"/>
        </w:rPr>
        <w:t>..</w:t>
      </w:r>
      <w:r w:rsidRPr="006E064D">
        <w:rPr>
          <w:rFonts w:asciiTheme="minorHAnsi" w:hAnsiTheme="minorHAnsi" w:cstheme="minorHAnsi"/>
          <w:color w:val="000000"/>
          <w:sz w:val="22"/>
          <w:lang w:val="en-US"/>
        </w:rPr>
        <w:t>…………</w:t>
      </w:r>
      <w:r w:rsidR="00901F1B">
        <w:rPr>
          <w:rFonts w:asciiTheme="minorHAnsi" w:hAnsiTheme="minorHAnsi" w:cstheme="minorHAnsi"/>
          <w:color w:val="000000"/>
          <w:sz w:val="22"/>
          <w:lang w:val="en-US"/>
        </w:rPr>
        <w:t>………………………..</w:t>
      </w:r>
    </w:p>
    <w:p w14:paraId="0BA15E23" w14:textId="36367F5E" w:rsidR="00C75766" w:rsidRDefault="00C75766" w:rsidP="0019570C">
      <w:pPr>
        <w:tabs>
          <w:tab w:val="left" w:pos="585"/>
          <w:tab w:val="right" w:pos="10538"/>
        </w:tabs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Party/Party’s Lawyer</w:t>
      </w:r>
    </w:p>
    <w:p w14:paraId="230D569F" w14:textId="20B9E99E" w:rsidR="00890237" w:rsidRDefault="00890237" w:rsidP="00C75766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  <w:t xml:space="preserve">                </w:t>
      </w:r>
    </w:p>
    <w:p w14:paraId="4C5245E2" w14:textId="656AB013" w:rsidR="00A232A5" w:rsidRDefault="00A232A5" w:rsidP="00F02314"/>
    <w:p w14:paraId="0B4FD42F" w14:textId="77777777" w:rsidR="0098179D" w:rsidRDefault="0098179D" w:rsidP="00F02314"/>
    <w:p w14:paraId="108BC3D4" w14:textId="77777777" w:rsidR="0098179D" w:rsidRDefault="0098179D" w:rsidP="00F02314"/>
    <w:p w14:paraId="5CE44AB2" w14:textId="77777777" w:rsidR="004F6A59" w:rsidRDefault="004F6A59" w:rsidP="00F02314">
      <w:pPr>
        <w:sectPr w:rsidR="004F6A59" w:rsidSect="006D4392">
          <w:type w:val="continuous"/>
          <w:pgSz w:w="12240" w:h="15840"/>
          <w:pgMar w:top="851" w:right="851" w:bottom="851" w:left="851" w:header="720" w:footer="720" w:gutter="0"/>
          <w:cols w:space="720"/>
          <w:docGrid w:linePitch="360"/>
        </w:sectPr>
      </w:pPr>
    </w:p>
    <w:p w14:paraId="3D126EB9" w14:textId="77777777" w:rsidR="004F6A59" w:rsidRDefault="004F6A59" w:rsidP="00F02314"/>
    <w:sectPr w:rsidR="004F6A59" w:rsidSect="006D4392">
      <w:type w:val="continuous"/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81D83" w14:textId="77777777" w:rsidR="003B7028" w:rsidRDefault="003B7028" w:rsidP="00F96F4C">
      <w:r>
        <w:separator/>
      </w:r>
    </w:p>
  </w:endnote>
  <w:endnote w:type="continuationSeparator" w:id="0">
    <w:p w14:paraId="3CE5264B" w14:textId="77777777" w:rsidR="003B7028" w:rsidRDefault="003B7028" w:rsidP="00F9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uphinPlain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F37A8" w14:textId="230D576E" w:rsidR="00F96F4C" w:rsidRDefault="00217BEB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pict w14:anchorId="60866E64">
        <v:rect id="_x0000_i1025" style="width:556.35pt;height:.25pt" o:hrpct="951" o:hralign="center" o:hrstd="t" o:hr="t" fillcolor="#a0a0a0" stroked="f"/>
      </w:pict>
    </w:r>
  </w:p>
  <w:p w14:paraId="7E170850" w14:textId="2FEA7CA9" w:rsidR="00F96F4C" w:rsidRDefault="008D220B">
    <w:pPr>
      <w:pStyle w:val="Footer"/>
    </w:pPr>
    <w:r>
      <w:rPr>
        <w:rFonts w:asciiTheme="minorHAnsi" w:hAnsiTheme="minorHAnsi"/>
        <w:sz w:val="16"/>
        <w:szCs w:val="16"/>
      </w:rPr>
      <w:t xml:space="preserve">    </w:t>
    </w:r>
    <w:r w:rsidR="00085885">
      <w:rPr>
        <w:rFonts w:asciiTheme="minorHAnsi" w:hAnsiTheme="minorHAnsi"/>
        <w:sz w:val="16"/>
        <w:szCs w:val="16"/>
      </w:rPr>
      <w:t xml:space="preserve">   </w:t>
    </w:r>
    <w:r>
      <w:rPr>
        <w:rFonts w:asciiTheme="minorHAnsi" w:hAnsiTheme="minorHAnsi"/>
        <w:sz w:val="16"/>
        <w:szCs w:val="16"/>
      </w:rPr>
      <w:t xml:space="preserve"> </w:t>
    </w:r>
    <w:r w:rsidR="00F96F4C">
      <w:rPr>
        <w:rFonts w:asciiTheme="minorHAnsi" w:hAnsiTheme="minorHAnsi"/>
        <w:sz w:val="16"/>
        <w:szCs w:val="16"/>
      </w:rPr>
      <w:t>COURT OF APPEAL FOR BRITISH COLUMBIA</w:t>
    </w:r>
    <w:r w:rsidR="00F96F4C">
      <w:t xml:space="preserve">            </w:t>
    </w:r>
    <w:r w:rsidR="00F96F4C">
      <w:tab/>
      <w:t xml:space="preserve">                       </w:t>
    </w:r>
    <w:r w:rsidR="00F96F4C" w:rsidRPr="00F96F4C">
      <w:rPr>
        <w:rFonts w:asciiTheme="minorHAnsi" w:hAnsiTheme="minorHAnsi"/>
        <w:sz w:val="16"/>
        <w:szCs w:val="16"/>
      </w:rPr>
      <w:t>www.bccourts.ca/Court_of_Appeal/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37845" w14:textId="77777777" w:rsidR="003B7028" w:rsidRDefault="003B7028" w:rsidP="00F96F4C">
      <w:r>
        <w:separator/>
      </w:r>
    </w:p>
  </w:footnote>
  <w:footnote w:type="continuationSeparator" w:id="0">
    <w:p w14:paraId="5E8B6D8B" w14:textId="77777777" w:rsidR="003B7028" w:rsidRDefault="003B7028" w:rsidP="00F96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movePersonalInformation/>
  <w:removeDateAndTime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0" w:nlCheck="1" w:checkStyle="0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en-US" w:vendorID="64" w:dllVersion="0" w:nlCheck="1" w:checkStyle="0"/>
  <w:activeWritingStyle w:appName="MSWord" w:lang="en-CA" w:vendorID="64" w:dllVersion="131078" w:nlCheck="1" w:checkStyle="1"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65"/>
    <w:rsid w:val="000132ED"/>
    <w:rsid w:val="00040C4D"/>
    <w:rsid w:val="0004405F"/>
    <w:rsid w:val="000557AD"/>
    <w:rsid w:val="00072C5B"/>
    <w:rsid w:val="00075191"/>
    <w:rsid w:val="0008136B"/>
    <w:rsid w:val="00081FBD"/>
    <w:rsid w:val="00085885"/>
    <w:rsid w:val="000A1F80"/>
    <w:rsid w:val="000B0AE4"/>
    <w:rsid w:val="000C20D0"/>
    <w:rsid w:val="000C61E2"/>
    <w:rsid w:val="000D469C"/>
    <w:rsid w:val="000E76BC"/>
    <w:rsid w:val="000F196B"/>
    <w:rsid w:val="000F4A03"/>
    <w:rsid w:val="00120901"/>
    <w:rsid w:val="0012532E"/>
    <w:rsid w:val="00132785"/>
    <w:rsid w:val="00152A63"/>
    <w:rsid w:val="00170978"/>
    <w:rsid w:val="0018338D"/>
    <w:rsid w:val="00187F57"/>
    <w:rsid w:val="0019570C"/>
    <w:rsid w:val="00196581"/>
    <w:rsid w:val="001B73C7"/>
    <w:rsid w:val="001C2DD4"/>
    <w:rsid w:val="001E1718"/>
    <w:rsid w:val="00217BEB"/>
    <w:rsid w:val="00243143"/>
    <w:rsid w:val="00260D51"/>
    <w:rsid w:val="002700B7"/>
    <w:rsid w:val="002724E6"/>
    <w:rsid w:val="00277D58"/>
    <w:rsid w:val="002C0D9C"/>
    <w:rsid w:val="002D086D"/>
    <w:rsid w:val="002D4041"/>
    <w:rsid w:val="002E03B0"/>
    <w:rsid w:val="002F4AF0"/>
    <w:rsid w:val="002F768E"/>
    <w:rsid w:val="00333E50"/>
    <w:rsid w:val="003419DA"/>
    <w:rsid w:val="0034444C"/>
    <w:rsid w:val="003449A1"/>
    <w:rsid w:val="00381958"/>
    <w:rsid w:val="00387A9C"/>
    <w:rsid w:val="003B32CE"/>
    <w:rsid w:val="003B6301"/>
    <w:rsid w:val="003B7028"/>
    <w:rsid w:val="003C0015"/>
    <w:rsid w:val="003D7D03"/>
    <w:rsid w:val="003E3D96"/>
    <w:rsid w:val="003F03EA"/>
    <w:rsid w:val="003F0D7E"/>
    <w:rsid w:val="00407E8A"/>
    <w:rsid w:val="00414433"/>
    <w:rsid w:val="0043007C"/>
    <w:rsid w:val="00444854"/>
    <w:rsid w:val="00445263"/>
    <w:rsid w:val="0045603B"/>
    <w:rsid w:val="00465FFD"/>
    <w:rsid w:val="004863FB"/>
    <w:rsid w:val="004F0030"/>
    <w:rsid w:val="004F1382"/>
    <w:rsid w:val="004F6A59"/>
    <w:rsid w:val="00507F03"/>
    <w:rsid w:val="0051272C"/>
    <w:rsid w:val="00513FF2"/>
    <w:rsid w:val="005461DE"/>
    <w:rsid w:val="00547455"/>
    <w:rsid w:val="00557351"/>
    <w:rsid w:val="00562856"/>
    <w:rsid w:val="005765EC"/>
    <w:rsid w:val="005912DF"/>
    <w:rsid w:val="00591D1A"/>
    <w:rsid w:val="005A64E2"/>
    <w:rsid w:val="005B06FC"/>
    <w:rsid w:val="005B5518"/>
    <w:rsid w:val="005E03A2"/>
    <w:rsid w:val="005E4B5B"/>
    <w:rsid w:val="005E5446"/>
    <w:rsid w:val="005E55D7"/>
    <w:rsid w:val="005F061E"/>
    <w:rsid w:val="005F6DCB"/>
    <w:rsid w:val="00621BB9"/>
    <w:rsid w:val="00631744"/>
    <w:rsid w:val="006811AD"/>
    <w:rsid w:val="00690D21"/>
    <w:rsid w:val="006A032F"/>
    <w:rsid w:val="006B6698"/>
    <w:rsid w:val="006D4392"/>
    <w:rsid w:val="007107FD"/>
    <w:rsid w:val="0071629A"/>
    <w:rsid w:val="00723D64"/>
    <w:rsid w:val="00726A93"/>
    <w:rsid w:val="007455C3"/>
    <w:rsid w:val="007527FE"/>
    <w:rsid w:val="00770DD1"/>
    <w:rsid w:val="00790800"/>
    <w:rsid w:val="007A333D"/>
    <w:rsid w:val="007B2CA9"/>
    <w:rsid w:val="007B3A35"/>
    <w:rsid w:val="007C088F"/>
    <w:rsid w:val="007C11EE"/>
    <w:rsid w:val="007C1884"/>
    <w:rsid w:val="007C554A"/>
    <w:rsid w:val="007F2373"/>
    <w:rsid w:val="007F3962"/>
    <w:rsid w:val="007F69B1"/>
    <w:rsid w:val="00800E5A"/>
    <w:rsid w:val="00803859"/>
    <w:rsid w:val="00803B71"/>
    <w:rsid w:val="0081114F"/>
    <w:rsid w:val="0081427D"/>
    <w:rsid w:val="00820EF4"/>
    <w:rsid w:val="008210B2"/>
    <w:rsid w:val="00844876"/>
    <w:rsid w:val="008469B4"/>
    <w:rsid w:val="0084718E"/>
    <w:rsid w:val="008659BA"/>
    <w:rsid w:val="0086725E"/>
    <w:rsid w:val="00867447"/>
    <w:rsid w:val="00890237"/>
    <w:rsid w:val="008C154D"/>
    <w:rsid w:val="008D220B"/>
    <w:rsid w:val="008D2A99"/>
    <w:rsid w:val="008D4BD1"/>
    <w:rsid w:val="008D5D8D"/>
    <w:rsid w:val="008D644D"/>
    <w:rsid w:val="008E7306"/>
    <w:rsid w:val="00901F1B"/>
    <w:rsid w:val="00905A34"/>
    <w:rsid w:val="00935137"/>
    <w:rsid w:val="0094247F"/>
    <w:rsid w:val="00951FF1"/>
    <w:rsid w:val="00965240"/>
    <w:rsid w:val="00970B2B"/>
    <w:rsid w:val="009762C1"/>
    <w:rsid w:val="0098179D"/>
    <w:rsid w:val="00997D2E"/>
    <w:rsid w:val="009C0F8B"/>
    <w:rsid w:val="009C366C"/>
    <w:rsid w:val="009E1AA8"/>
    <w:rsid w:val="00A232A5"/>
    <w:rsid w:val="00A52692"/>
    <w:rsid w:val="00A60B79"/>
    <w:rsid w:val="00A85863"/>
    <w:rsid w:val="00AA0BDF"/>
    <w:rsid w:val="00AA2EB2"/>
    <w:rsid w:val="00AD40C7"/>
    <w:rsid w:val="00AE2286"/>
    <w:rsid w:val="00B06E6B"/>
    <w:rsid w:val="00B15B87"/>
    <w:rsid w:val="00B33470"/>
    <w:rsid w:val="00B518C0"/>
    <w:rsid w:val="00B55E1B"/>
    <w:rsid w:val="00B665E6"/>
    <w:rsid w:val="00B8044C"/>
    <w:rsid w:val="00B8044E"/>
    <w:rsid w:val="00BB4438"/>
    <w:rsid w:val="00BB5431"/>
    <w:rsid w:val="00BC1EED"/>
    <w:rsid w:val="00BC39C0"/>
    <w:rsid w:val="00BE3533"/>
    <w:rsid w:val="00BF2D35"/>
    <w:rsid w:val="00C03FCB"/>
    <w:rsid w:val="00C1230A"/>
    <w:rsid w:val="00C35AA0"/>
    <w:rsid w:val="00C43704"/>
    <w:rsid w:val="00C60079"/>
    <w:rsid w:val="00C71872"/>
    <w:rsid w:val="00C75766"/>
    <w:rsid w:val="00C81BA1"/>
    <w:rsid w:val="00CB5F14"/>
    <w:rsid w:val="00CC2FFF"/>
    <w:rsid w:val="00D140E5"/>
    <w:rsid w:val="00D72AEB"/>
    <w:rsid w:val="00D756F2"/>
    <w:rsid w:val="00D8450C"/>
    <w:rsid w:val="00D905B3"/>
    <w:rsid w:val="00DB5CC4"/>
    <w:rsid w:val="00DF0633"/>
    <w:rsid w:val="00E05429"/>
    <w:rsid w:val="00E06DB1"/>
    <w:rsid w:val="00E15640"/>
    <w:rsid w:val="00E41066"/>
    <w:rsid w:val="00E62E7B"/>
    <w:rsid w:val="00E924EA"/>
    <w:rsid w:val="00E95307"/>
    <w:rsid w:val="00EA1549"/>
    <w:rsid w:val="00EB14E8"/>
    <w:rsid w:val="00EB200E"/>
    <w:rsid w:val="00EC39B5"/>
    <w:rsid w:val="00EC6F90"/>
    <w:rsid w:val="00EC7230"/>
    <w:rsid w:val="00EE25DC"/>
    <w:rsid w:val="00EE5925"/>
    <w:rsid w:val="00F02314"/>
    <w:rsid w:val="00F02E65"/>
    <w:rsid w:val="00F11ED6"/>
    <w:rsid w:val="00F25227"/>
    <w:rsid w:val="00F254A7"/>
    <w:rsid w:val="00F754B7"/>
    <w:rsid w:val="00F83C32"/>
    <w:rsid w:val="00F93356"/>
    <w:rsid w:val="00F96F4C"/>
    <w:rsid w:val="00FC36FE"/>
    <w:rsid w:val="00FD6F6A"/>
    <w:rsid w:val="00FE4611"/>
    <w:rsid w:val="00FF1641"/>
    <w:rsid w:val="00FF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C3EA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</w:rPr>
  </w:style>
  <w:style w:type="paragraph" w:styleId="Heading2">
    <w:name w:val="heading 2"/>
    <w:basedOn w:val="Normal"/>
    <w:link w:val="Heading2Char"/>
    <w:uiPriority w:val="9"/>
    <w:qFormat/>
    <w:rsid w:val="005912DF"/>
    <w:pPr>
      <w:spacing w:before="100" w:beforeAutospacing="1" w:after="150" w:line="360" w:lineRule="atLeast"/>
      <w:outlineLvl w:val="1"/>
    </w:pPr>
    <w:rPr>
      <w:rFonts w:ascii="DauphinPlain" w:eastAsia="Times New Roman" w:hAnsi="DauphinPlain" w:cs="Times New Roman"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232A5"/>
    <w:pPr>
      <w:widowControl w:val="0"/>
      <w:autoSpaceDE w:val="0"/>
      <w:autoSpaceDN w:val="0"/>
      <w:spacing w:before="4"/>
      <w:ind w:left="40"/>
    </w:pPr>
    <w:rPr>
      <w:rFonts w:ascii="Gill Sans MT" w:eastAsia="Gill Sans MT" w:hAnsi="Gill Sans MT" w:cs="Gill Sans MT"/>
      <w:i/>
      <w:sz w:val="20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232A5"/>
    <w:rPr>
      <w:rFonts w:ascii="Gill Sans MT" w:eastAsia="Gill Sans MT" w:hAnsi="Gill Sans MT" w:cs="Gill Sans MT"/>
      <w:i/>
      <w:sz w:val="20"/>
      <w:szCs w:val="20"/>
      <w:lang w:val="en-US" w:bidi="en-US"/>
    </w:rPr>
  </w:style>
  <w:style w:type="character" w:styleId="PlaceholderText">
    <w:name w:val="Placeholder Text"/>
    <w:basedOn w:val="DefaultParagraphFont"/>
    <w:uiPriority w:val="99"/>
    <w:semiHidden/>
    <w:rsid w:val="002700B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912DF"/>
    <w:rPr>
      <w:rFonts w:ascii="DauphinPlain" w:eastAsia="Times New Roman" w:hAnsi="DauphinPlain" w:cs="Times New Roman"/>
      <w:sz w:val="36"/>
      <w:szCs w:val="36"/>
      <w:lang w:eastAsia="en-CA"/>
    </w:rPr>
  </w:style>
  <w:style w:type="paragraph" w:styleId="NormalWeb">
    <w:name w:val="Normal (Web)"/>
    <w:basedOn w:val="Normal"/>
    <w:uiPriority w:val="99"/>
    <w:unhideWhenUsed/>
    <w:rsid w:val="005912DF"/>
    <w:pPr>
      <w:spacing w:after="225"/>
      <w:jc w:val="both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5912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96F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F4C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96F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F4C"/>
    <w:rPr>
      <w:rFonts w:ascii="Arial" w:hAnsi="Arial" w:cs="Arial"/>
      <w:sz w:val="24"/>
    </w:rPr>
  </w:style>
  <w:style w:type="character" w:styleId="Hyperlink">
    <w:name w:val="Hyperlink"/>
    <w:basedOn w:val="DefaultParagraphFont"/>
    <w:uiPriority w:val="99"/>
    <w:unhideWhenUsed/>
    <w:rsid w:val="00F96F4C"/>
    <w:rPr>
      <w:color w:val="0000FF" w:themeColor="hyperlink"/>
      <w:u w:val="single"/>
    </w:rPr>
  </w:style>
  <w:style w:type="paragraph" w:customStyle="1" w:styleId="sch-body">
    <w:name w:val="sch-body"/>
    <w:basedOn w:val="Normal"/>
    <w:rsid w:val="00890237"/>
    <w:pPr>
      <w:overflowPunct w:val="0"/>
      <w:autoSpaceDE w:val="0"/>
      <w:autoSpaceDN w:val="0"/>
      <w:spacing w:before="180"/>
      <w:jc w:val="both"/>
    </w:pPr>
    <w:rPr>
      <w:rFonts w:ascii="Times" w:eastAsia="Times New Roman" w:hAnsi="Times" w:cs="Times New Roman"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F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F1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F442E"/>
    <w:pPr>
      <w:spacing w:after="0" w:line="240" w:lineRule="auto"/>
    </w:pPr>
    <w:rPr>
      <w:rFonts w:ascii="Arial" w:hAnsi="Arial" w:cs="Arial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6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6FC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06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81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9720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152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50037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4803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481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16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47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2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019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736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4035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4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8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88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86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0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482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5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7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93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5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4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1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54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76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8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6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550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200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9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692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6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739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61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0CE16-A631-4E9C-8599-7E737CFDE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2023-02-07T17:37:00Z</dcterms:created>
  <dcterms:modified xsi:type="dcterms:W3CDTF">2023-02-07T17:37:00Z</dcterms:modified>
</cp:coreProperties>
</file>