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AA37" w14:textId="33502DB8" w:rsidR="00297AFA" w:rsidRPr="00A53D3B" w:rsidRDefault="007308AE" w:rsidP="00297AFA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FORM</w:t>
      </w:r>
      <w:r w:rsidR="00297AFA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13 </w:t>
      </w:r>
      <w:r w:rsidR="00297AFA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297AFA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</w:t>
      </w:r>
      <w:r w:rsidR="00297AFA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7</w:t>
      </w:r>
      <w:r w:rsidR="00297AFA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 w:rsidR="00297AFA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2</w:t>
      </w:r>
      <w:r w:rsidR="00297AFA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)(</w:t>
      </w:r>
      <w:r w:rsidR="00297AFA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a</w:t>
      </w:r>
      <w:proofErr w:type="gramStart"/>
      <w:r w:rsidR="00297AFA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  <w:r w:rsidR="00297AFA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 )</w:t>
      </w:r>
      <w:proofErr w:type="gramEnd"/>
    </w:p>
    <w:p w14:paraId="5688DA6B" w14:textId="77777777" w:rsidR="00297AFA" w:rsidRDefault="00297AFA" w:rsidP="00297AFA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6EAD55" w14:textId="77777777" w:rsidR="00E9089C" w:rsidRPr="000A0483" w:rsidRDefault="00E9089C" w:rsidP="00E9089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A0483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3B4FC1BA" w14:textId="77777777" w:rsidR="00E9089C" w:rsidRDefault="00E9089C" w:rsidP="00E9089C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6BB6CEA7" w14:textId="3F7AF3C0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5D414A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550685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5F22DD05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5785E880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47354E9E" w14:textId="7936242A" w:rsidR="00250E32" w:rsidRPr="00250E32" w:rsidRDefault="00F02BC8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Appellant(s)</w:t>
      </w:r>
    </w:p>
    <w:p w14:paraId="6315CE40" w14:textId="46AA4BE0" w:rsidR="00250E32" w:rsidRPr="000A0483" w:rsidRDefault="004243F0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F02BC8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569658B2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60D590A2" w14:textId="112B13A2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F02BC8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7C1A8D3C" w14:textId="0A12C435" w:rsidR="00250E32" w:rsidRPr="00777EE6" w:rsidRDefault="004243F0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F02BC8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26D390A2" w14:textId="77777777" w:rsidR="00365637" w:rsidRDefault="00365637" w:rsidP="00365637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23308D90" w14:textId="2016D419" w:rsidR="00365637" w:rsidRPr="007C1DFF" w:rsidRDefault="00365637" w:rsidP="00365637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7C1DFF">
        <w:rPr>
          <w:rFonts w:asciiTheme="minorHAnsi" w:hAnsiTheme="minorHAnsi" w:cstheme="minorHAnsi"/>
          <w:b/>
          <w:bCs/>
          <w:sz w:val="22"/>
        </w:rPr>
        <w:t>CONSENT ORDER TO EXTEND TIME TO FILE A DOCUMENT</w:t>
      </w:r>
    </w:p>
    <w:p w14:paraId="21A936B4" w14:textId="7F74673C" w:rsidR="00C55A40" w:rsidRPr="00C55A40" w:rsidRDefault="00C55A40" w:rsidP="00C55A40">
      <w:pPr>
        <w:pStyle w:val="sch-body"/>
        <w:spacing w:before="0"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br/>
      </w:r>
      <w:r w:rsidR="00B66579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="00B66579"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C55A40">
        <w:rPr>
          <w:rFonts w:asciiTheme="minorHAnsi" w:hAnsiTheme="minorHAnsi" w:cstheme="minorHAnsi"/>
          <w:i/>
          <w:iCs/>
          <w:sz w:val="22"/>
          <w:szCs w:val="22"/>
          <w:lang w:val="en-CA"/>
        </w:rPr>
        <w:t>Insert date of the order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B66579">
        <w:rPr>
          <w:rFonts w:asciiTheme="minorHAnsi" w:hAnsiTheme="minorHAnsi" w:cstheme="minorHAnsi"/>
          <w:sz w:val="22"/>
          <w:szCs w:val="22"/>
          <w:lang w:val="en-CA"/>
        </w:rPr>
        <w:t xml:space="preserve"> …….</w:t>
      </w:r>
    </w:p>
    <w:p w14:paraId="73A44D43" w14:textId="77777777" w:rsidR="00C55A40" w:rsidRPr="00C55A40" w:rsidRDefault="00C55A40" w:rsidP="00C55A40">
      <w:pPr>
        <w:pStyle w:val="sch-body"/>
        <w:spacing w:before="120" w:line="280" w:lineRule="atLeast"/>
        <w:rPr>
          <w:rFonts w:asciiTheme="minorHAnsi" w:hAnsiTheme="minorHAnsi" w:cstheme="minorHAnsi"/>
          <w:sz w:val="22"/>
          <w:szCs w:val="22"/>
        </w:rPr>
      </w:pPr>
      <w:r w:rsidRPr="00C55A40">
        <w:rPr>
          <w:rFonts w:asciiTheme="minorHAnsi" w:hAnsiTheme="minorHAnsi" w:cstheme="minorHAnsi"/>
          <w:sz w:val="22"/>
          <w:szCs w:val="22"/>
          <w:lang w:val="en-CA"/>
        </w:rPr>
        <w:t>WHEREAS:</w:t>
      </w:r>
    </w:p>
    <w:p w14:paraId="0134F430" w14:textId="77777777" w:rsidR="00C55A40" w:rsidRPr="00C55A40" w:rsidRDefault="00C55A40" w:rsidP="00C55A40">
      <w:pPr>
        <w:pStyle w:val="sch-sectionlef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C55A40">
        <w:rPr>
          <w:rFonts w:asciiTheme="minorHAnsi" w:hAnsiTheme="minorHAnsi" w:cstheme="minorHAnsi"/>
          <w:sz w:val="22"/>
          <w:szCs w:val="22"/>
          <w:lang w:val="en-CA"/>
        </w:rPr>
        <w:t>(a)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ab/>
        <w:t>all parties have consented to this order,</w:t>
      </w:r>
    </w:p>
    <w:p w14:paraId="678877D4" w14:textId="77777777" w:rsidR="00C55A40" w:rsidRPr="00C55A40" w:rsidRDefault="00C55A40" w:rsidP="00C55A40">
      <w:pPr>
        <w:pStyle w:val="sch-sectionlef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C55A40">
        <w:rPr>
          <w:rFonts w:asciiTheme="minorHAnsi" w:hAnsiTheme="minorHAnsi" w:cstheme="minorHAnsi"/>
          <w:sz w:val="22"/>
          <w:szCs w:val="22"/>
          <w:lang w:val="en-CA"/>
        </w:rPr>
        <w:t>(b)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ab/>
        <w:t>no person involved is under any legal disability, and</w:t>
      </w:r>
    </w:p>
    <w:p w14:paraId="7969E82A" w14:textId="77777777" w:rsidR="00C55A40" w:rsidRPr="00C55A40" w:rsidRDefault="00C55A40" w:rsidP="00C55A40">
      <w:pPr>
        <w:pStyle w:val="sch-sectionlef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C55A40">
        <w:rPr>
          <w:rFonts w:asciiTheme="minorHAnsi" w:hAnsiTheme="minorHAnsi" w:cstheme="minorHAnsi"/>
          <w:sz w:val="22"/>
          <w:szCs w:val="22"/>
          <w:lang w:val="en-CA"/>
        </w:rPr>
        <w:t>(c)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ab/>
        <w:t xml:space="preserve">all parties have agreed to comply hereafter with the time limits set forth in the </w:t>
      </w:r>
      <w:r w:rsidRPr="00C55A40">
        <w:rPr>
          <w:rStyle w:val="actname"/>
          <w:rFonts w:asciiTheme="minorHAnsi" w:hAnsiTheme="minorHAnsi" w:cstheme="minorHAnsi"/>
          <w:sz w:val="22"/>
          <w:szCs w:val="22"/>
          <w:lang w:val="en-CA"/>
        </w:rPr>
        <w:t xml:space="preserve">Court of Appeal Act 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and </w:t>
      </w:r>
      <w:r w:rsidRPr="00C55A40">
        <w:rPr>
          <w:rStyle w:val="actname"/>
          <w:rFonts w:asciiTheme="minorHAnsi" w:hAnsiTheme="minorHAnsi" w:cstheme="minorHAnsi"/>
          <w:i w:val="0"/>
          <w:iCs w:val="0"/>
          <w:sz w:val="22"/>
          <w:szCs w:val="22"/>
          <w:lang w:val="en-CA"/>
        </w:rPr>
        <w:t>Court of Appeal Rules,</w:t>
      </w:r>
    </w:p>
    <w:p w14:paraId="6EFC8AFE" w14:textId="6C3AFF7C" w:rsidR="00C55A40" w:rsidRPr="00C55A40" w:rsidRDefault="00C55A40" w:rsidP="00C55A40">
      <w:pPr>
        <w:pStyle w:val="sch-body"/>
        <w:spacing w:before="120" w:line="280" w:lineRule="atLeast"/>
        <w:rPr>
          <w:rFonts w:asciiTheme="minorHAnsi" w:hAnsiTheme="minorHAnsi" w:cstheme="minorHAnsi"/>
          <w:sz w:val="22"/>
          <w:szCs w:val="22"/>
          <w:lang w:val="en-CA"/>
        </w:rPr>
      </w:pPr>
      <w:r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IT IS ORDERED that the time set for </w:t>
      </w:r>
      <w:r w:rsidRPr="00403083">
        <w:rPr>
          <w:rFonts w:asciiTheme="minorHAnsi" w:hAnsiTheme="minorHAnsi" w:cstheme="minorHAnsi"/>
          <w:sz w:val="22"/>
          <w:szCs w:val="22"/>
          <w:lang w:val="en-CA"/>
        </w:rPr>
        <w:t>.............</w:t>
      </w:r>
      <w:r w:rsidR="008B7A0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305E8C" w:rsidRPr="00403083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403083" w:rsidRPr="000A0483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name of </w:t>
      </w:r>
      <w:r w:rsidR="00587F3C">
        <w:rPr>
          <w:rFonts w:asciiTheme="minorHAnsi" w:hAnsiTheme="minorHAnsi" w:cstheme="minorHAnsi"/>
          <w:i/>
          <w:iCs/>
          <w:sz w:val="22"/>
          <w:szCs w:val="22"/>
          <w:lang w:val="en-CA"/>
        </w:rPr>
        <w:t>party</w:t>
      </w:r>
      <w:r w:rsidR="00305E8C" w:rsidRPr="00403083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8B7A0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403083">
        <w:rPr>
          <w:rFonts w:asciiTheme="minorHAnsi" w:hAnsiTheme="minorHAnsi" w:cstheme="minorHAnsi"/>
          <w:sz w:val="22"/>
          <w:szCs w:val="22"/>
          <w:lang w:val="en-CA"/>
        </w:rPr>
        <w:t>............,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 the 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="00BF7ED7"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C55A40">
        <w:rPr>
          <w:rFonts w:asciiTheme="minorHAnsi" w:hAnsiTheme="minorHAnsi" w:cstheme="minorHAnsi"/>
          <w:i/>
          <w:iCs/>
          <w:sz w:val="22"/>
          <w:szCs w:val="22"/>
          <w:lang w:val="en-CA"/>
        </w:rPr>
        <w:t>appellant/respondent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BF7ED7" w:rsidRPr="00BF7ED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, to file and serve the 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 xml:space="preserve">……. </w:t>
      </w:r>
      <w:r w:rsidR="00C924C4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C924C4">
        <w:rPr>
          <w:rFonts w:asciiTheme="minorHAnsi" w:hAnsiTheme="minorHAnsi" w:cstheme="minorHAnsi"/>
          <w:i/>
          <w:sz w:val="22"/>
          <w:szCs w:val="22"/>
          <w:lang w:val="en-CA"/>
        </w:rPr>
        <w:t>appeal record/transcript/factum/appeal book/book of authorities</w:t>
      </w:r>
      <w:r w:rsidR="00C924C4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BF7ED7" w:rsidRPr="00BF7ED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 xml:space="preserve"> is extended until 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 xml:space="preserve">……. 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C55A40">
        <w:rPr>
          <w:rFonts w:asciiTheme="minorHAnsi" w:hAnsiTheme="minorHAnsi" w:cstheme="minorHAnsi"/>
          <w:i/>
          <w:iCs/>
          <w:sz w:val="22"/>
          <w:szCs w:val="22"/>
          <w:lang w:val="en-CA"/>
        </w:rPr>
        <w:t>date of the extension</w:t>
      </w:r>
      <w:r w:rsidRPr="00C55A40">
        <w:rPr>
          <w:rFonts w:asciiTheme="minorHAnsi" w:hAnsiTheme="minorHAnsi" w:cstheme="minorHAnsi"/>
          <w:sz w:val="22"/>
          <w:szCs w:val="22"/>
          <w:lang w:val="en-CA"/>
        </w:rPr>
        <w:t>]</w:t>
      </w:r>
      <w:r w:rsidR="00BF7ED7">
        <w:rPr>
          <w:rFonts w:asciiTheme="minorHAnsi" w:hAnsiTheme="minorHAnsi" w:cstheme="minorHAnsi"/>
          <w:sz w:val="22"/>
          <w:szCs w:val="22"/>
          <w:lang w:val="en-CA"/>
        </w:rPr>
        <w:t xml:space="preserve"> ……</w:t>
      </w:r>
    </w:p>
    <w:p w14:paraId="696D164D" w14:textId="77777777" w:rsidR="00777EE6" w:rsidRDefault="00777EE6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7037E3A4" w14:textId="77777777" w:rsidR="005B7026" w:rsidRDefault="005B7026" w:rsidP="005B702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bookmarkStart w:id="0" w:name="_Hlk147179106"/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2B24EEE9" w14:textId="77777777" w:rsidR="005B7026" w:rsidRPr="006E064D" w:rsidRDefault="005B7026" w:rsidP="005B702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BY THE COURT</w:t>
      </w:r>
    </w:p>
    <w:p w14:paraId="42EE1C83" w14:textId="6C624EFF" w:rsidR="005B7026" w:rsidRPr="006E064D" w:rsidRDefault="005B7026" w:rsidP="005B702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…..…………………….......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Signature of 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….[</w:t>
      </w:r>
      <w:proofErr w:type="gramEnd"/>
      <w:r w:rsidRPr="0021350F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Appellant/Appellant’s Lawyer</w:t>
      </w:r>
      <w:r>
        <w:rPr>
          <w:rFonts w:asciiTheme="minorHAnsi" w:hAnsiTheme="minorHAnsi" w:cstheme="minorHAnsi"/>
          <w:color w:val="000000"/>
          <w:sz w:val="22"/>
          <w:lang w:val="en-US"/>
        </w:rPr>
        <w:t>]…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43C8AC73" w14:textId="0E1D04D9" w:rsidR="005B7026" w:rsidRDefault="005B7026" w:rsidP="005B7026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Deputy Registrar</w:t>
      </w:r>
    </w:p>
    <w:bookmarkEnd w:id="0"/>
    <w:p w14:paraId="048C8FF9" w14:textId="77777777" w:rsidR="005B7026" w:rsidRDefault="005B7026" w:rsidP="005B702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1F7BEEEB" w14:textId="77777777" w:rsidR="005B7026" w:rsidRPr="00430476" w:rsidRDefault="005B7026" w:rsidP="005B702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br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</w:t>
      </w:r>
    </w:p>
    <w:p w14:paraId="70896E55" w14:textId="77777777" w:rsidR="005B7026" w:rsidRDefault="005B7026" w:rsidP="005B70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21350F">
        <w:rPr>
          <w:rFonts w:asciiTheme="minorHAnsi" w:hAnsiTheme="minorHAnsi" w:cstheme="minorHAnsi"/>
          <w:i/>
          <w:iCs/>
          <w:sz w:val="22"/>
        </w:rPr>
        <w:t>Respondent/Respondent’s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635A9F39" w14:textId="77777777" w:rsidR="005B7026" w:rsidRDefault="005B7026" w:rsidP="005B7026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</w:p>
    <w:p w14:paraId="3587BC7B" w14:textId="77777777" w:rsidR="0098179D" w:rsidRPr="00C274B4" w:rsidRDefault="0098179D" w:rsidP="00C274B4">
      <w:pPr>
        <w:tabs>
          <w:tab w:val="left" w:pos="90"/>
        </w:tabs>
        <w:rPr>
          <w:rFonts w:asciiTheme="minorHAnsi" w:hAnsiTheme="minorHAnsi" w:cstheme="minorHAnsi"/>
        </w:rPr>
      </w:pPr>
    </w:p>
    <w:p w14:paraId="33569C17" w14:textId="0FB1AA01" w:rsidR="004F6A59" w:rsidRDefault="004F6A59" w:rsidP="00F02314"/>
    <w:p w14:paraId="2DD3970C" w14:textId="789BDB0E" w:rsidR="00C609FB" w:rsidRPr="000A0483" w:rsidRDefault="00AF7A7C" w:rsidP="00F02314">
      <w:pPr>
        <w:rPr>
          <w:rFonts w:asciiTheme="minorHAnsi" w:hAnsiTheme="minorHAnsi" w:cstheme="minorHAnsi"/>
          <w:sz w:val="22"/>
        </w:rPr>
      </w:pPr>
      <w:r w:rsidRPr="000A0483">
        <w:rPr>
          <w:rFonts w:asciiTheme="minorHAnsi" w:hAnsiTheme="minorHAnsi" w:cstheme="minorHAnsi"/>
          <w:sz w:val="22"/>
        </w:rPr>
        <w:t xml:space="preserve"> </w:t>
      </w:r>
      <w:r w:rsidRPr="000A0483">
        <w:rPr>
          <w:rStyle w:val="cf01"/>
          <w:rFonts w:asciiTheme="minorHAnsi" w:hAnsiTheme="minorHAnsi" w:cstheme="minorHAnsi"/>
          <w:sz w:val="22"/>
          <w:szCs w:val="22"/>
        </w:rPr>
        <w:t>Note: This form of order is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to be</w:t>
      </w:r>
      <w:r w:rsidRPr="000A0483">
        <w:rPr>
          <w:rStyle w:val="cf01"/>
          <w:rFonts w:asciiTheme="minorHAnsi" w:hAnsiTheme="minorHAnsi" w:cstheme="minorHAnsi"/>
          <w:sz w:val="22"/>
          <w:szCs w:val="22"/>
        </w:rPr>
        <w:t xml:space="preserve"> submitted at the same time as the document(s) referred to in this order.</w:t>
      </w:r>
    </w:p>
    <w:sectPr w:rsidR="00C609FB" w:rsidRPr="000A0483" w:rsidSect="00D3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8F23" w14:textId="77777777" w:rsidR="00F84A80" w:rsidRDefault="00F84A80" w:rsidP="00F96F4C">
      <w:r>
        <w:separator/>
      </w:r>
    </w:p>
  </w:endnote>
  <w:endnote w:type="continuationSeparator" w:id="0">
    <w:p w14:paraId="42A13A75" w14:textId="77777777" w:rsidR="00F84A80" w:rsidRDefault="00F84A80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051F" w14:textId="77777777" w:rsidR="00E76966" w:rsidRDefault="00E76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0AC" w14:textId="68666765" w:rsidR="00F96F4C" w:rsidRDefault="00F96F4C" w:rsidP="00C23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408E" w14:textId="77777777" w:rsidR="00E76966" w:rsidRDefault="00E7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DC13" w14:textId="77777777" w:rsidR="00F84A80" w:rsidRDefault="00F84A80" w:rsidP="00F96F4C">
      <w:r>
        <w:separator/>
      </w:r>
    </w:p>
  </w:footnote>
  <w:footnote w:type="continuationSeparator" w:id="0">
    <w:p w14:paraId="11C51768" w14:textId="77777777" w:rsidR="00F84A80" w:rsidRDefault="00F84A80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AF9" w14:textId="77777777" w:rsidR="00E76966" w:rsidRDefault="00E76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1109" w14:textId="77777777" w:rsidR="00E76966" w:rsidRDefault="00E76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EE7D" w14:textId="77777777" w:rsidR="00E76966" w:rsidRDefault="00E76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40C4D"/>
    <w:rsid w:val="0004405F"/>
    <w:rsid w:val="00045785"/>
    <w:rsid w:val="000557AD"/>
    <w:rsid w:val="00072C5B"/>
    <w:rsid w:val="00075191"/>
    <w:rsid w:val="0008136B"/>
    <w:rsid w:val="00081E53"/>
    <w:rsid w:val="00081F01"/>
    <w:rsid w:val="00081FBD"/>
    <w:rsid w:val="000926DC"/>
    <w:rsid w:val="000A0483"/>
    <w:rsid w:val="000A1F80"/>
    <w:rsid w:val="000A563E"/>
    <w:rsid w:val="000B0AE4"/>
    <w:rsid w:val="000C20D0"/>
    <w:rsid w:val="000C61E2"/>
    <w:rsid w:val="000D469C"/>
    <w:rsid w:val="000E1301"/>
    <w:rsid w:val="000E76BC"/>
    <w:rsid w:val="000F196B"/>
    <w:rsid w:val="000F4A03"/>
    <w:rsid w:val="00120901"/>
    <w:rsid w:val="00132785"/>
    <w:rsid w:val="0015237A"/>
    <w:rsid w:val="00152A63"/>
    <w:rsid w:val="00170978"/>
    <w:rsid w:val="0018338D"/>
    <w:rsid w:val="00187F57"/>
    <w:rsid w:val="001B73C7"/>
    <w:rsid w:val="001C2DD4"/>
    <w:rsid w:val="001D256A"/>
    <w:rsid w:val="001E1718"/>
    <w:rsid w:val="00243143"/>
    <w:rsid w:val="00250E32"/>
    <w:rsid w:val="00260D51"/>
    <w:rsid w:val="002700B7"/>
    <w:rsid w:val="002724E6"/>
    <w:rsid w:val="00277D58"/>
    <w:rsid w:val="00297AFA"/>
    <w:rsid w:val="002C0D9C"/>
    <w:rsid w:val="002D086D"/>
    <w:rsid w:val="002D4041"/>
    <w:rsid w:val="002E03B0"/>
    <w:rsid w:val="002E2029"/>
    <w:rsid w:val="002F4AF0"/>
    <w:rsid w:val="002F768E"/>
    <w:rsid w:val="00305E8C"/>
    <w:rsid w:val="003419DA"/>
    <w:rsid w:val="0034444C"/>
    <w:rsid w:val="003449A1"/>
    <w:rsid w:val="00345AA9"/>
    <w:rsid w:val="00365637"/>
    <w:rsid w:val="00381958"/>
    <w:rsid w:val="00387A9C"/>
    <w:rsid w:val="003B6301"/>
    <w:rsid w:val="003B633C"/>
    <w:rsid w:val="003C0015"/>
    <w:rsid w:val="003D0276"/>
    <w:rsid w:val="003E3D96"/>
    <w:rsid w:val="003F03EA"/>
    <w:rsid w:val="003F0CEA"/>
    <w:rsid w:val="003F0D7E"/>
    <w:rsid w:val="00403083"/>
    <w:rsid w:val="00407E8A"/>
    <w:rsid w:val="00414433"/>
    <w:rsid w:val="004243F0"/>
    <w:rsid w:val="0043007C"/>
    <w:rsid w:val="00430476"/>
    <w:rsid w:val="00444854"/>
    <w:rsid w:val="0045603B"/>
    <w:rsid w:val="00465FFD"/>
    <w:rsid w:val="004863FB"/>
    <w:rsid w:val="004F1382"/>
    <w:rsid w:val="004F6A59"/>
    <w:rsid w:val="00507F03"/>
    <w:rsid w:val="0051272C"/>
    <w:rsid w:val="00513FF2"/>
    <w:rsid w:val="005461DE"/>
    <w:rsid w:val="00547455"/>
    <w:rsid w:val="00550685"/>
    <w:rsid w:val="00562856"/>
    <w:rsid w:val="005631A2"/>
    <w:rsid w:val="005765EC"/>
    <w:rsid w:val="00587F3C"/>
    <w:rsid w:val="005912DF"/>
    <w:rsid w:val="00591D1A"/>
    <w:rsid w:val="005A64E2"/>
    <w:rsid w:val="005B5518"/>
    <w:rsid w:val="005B7026"/>
    <w:rsid w:val="005D414A"/>
    <w:rsid w:val="005E03A2"/>
    <w:rsid w:val="005E4B5B"/>
    <w:rsid w:val="005E5446"/>
    <w:rsid w:val="005F061E"/>
    <w:rsid w:val="005F6DCB"/>
    <w:rsid w:val="00621BB9"/>
    <w:rsid w:val="00631744"/>
    <w:rsid w:val="00637D1F"/>
    <w:rsid w:val="006811AD"/>
    <w:rsid w:val="006833A1"/>
    <w:rsid w:val="00684D4F"/>
    <w:rsid w:val="00690D21"/>
    <w:rsid w:val="006B6698"/>
    <w:rsid w:val="006C3EB9"/>
    <w:rsid w:val="006E064D"/>
    <w:rsid w:val="006E2306"/>
    <w:rsid w:val="0071629A"/>
    <w:rsid w:val="00723D64"/>
    <w:rsid w:val="00726820"/>
    <w:rsid w:val="00726A93"/>
    <w:rsid w:val="007308AE"/>
    <w:rsid w:val="007455C3"/>
    <w:rsid w:val="007527FE"/>
    <w:rsid w:val="00756F3B"/>
    <w:rsid w:val="0076324B"/>
    <w:rsid w:val="00770DD1"/>
    <w:rsid w:val="00777EE6"/>
    <w:rsid w:val="00790800"/>
    <w:rsid w:val="007949D4"/>
    <w:rsid w:val="007A333D"/>
    <w:rsid w:val="007B3A35"/>
    <w:rsid w:val="007C088F"/>
    <w:rsid w:val="007C11EE"/>
    <w:rsid w:val="007C1884"/>
    <w:rsid w:val="007C554A"/>
    <w:rsid w:val="007F2373"/>
    <w:rsid w:val="007F3962"/>
    <w:rsid w:val="007F69B1"/>
    <w:rsid w:val="00800E5A"/>
    <w:rsid w:val="0080239B"/>
    <w:rsid w:val="00803859"/>
    <w:rsid w:val="008210B2"/>
    <w:rsid w:val="00836FE0"/>
    <w:rsid w:val="00844876"/>
    <w:rsid w:val="008469B4"/>
    <w:rsid w:val="008659BA"/>
    <w:rsid w:val="0086725E"/>
    <w:rsid w:val="00867447"/>
    <w:rsid w:val="00880C68"/>
    <w:rsid w:val="008B0335"/>
    <w:rsid w:val="008B1719"/>
    <w:rsid w:val="008B7A06"/>
    <w:rsid w:val="008C154D"/>
    <w:rsid w:val="008D2A99"/>
    <w:rsid w:val="008D4BD1"/>
    <w:rsid w:val="008D5D8D"/>
    <w:rsid w:val="00905A34"/>
    <w:rsid w:val="00935137"/>
    <w:rsid w:val="0094247F"/>
    <w:rsid w:val="00951FF1"/>
    <w:rsid w:val="00954B46"/>
    <w:rsid w:val="009606C7"/>
    <w:rsid w:val="00965240"/>
    <w:rsid w:val="00970B2B"/>
    <w:rsid w:val="009762C1"/>
    <w:rsid w:val="0098179D"/>
    <w:rsid w:val="00997D2E"/>
    <w:rsid w:val="009C0F8B"/>
    <w:rsid w:val="009C366C"/>
    <w:rsid w:val="009E1AA8"/>
    <w:rsid w:val="009F20F8"/>
    <w:rsid w:val="00A232A5"/>
    <w:rsid w:val="00A52692"/>
    <w:rsid w:val="00A60B79"/>
    <w:rsid w:val="00A70332"/>
    <w:rsid w:val="00AE2286"/>
    <w:rsid w:val="00AE6D2D"/>
    <w:rsid w:val="00AF7A7C"/>
    <w:rsid w:val="00B06E6B"/>
    <w:rsid w:val="00B33470"/>
    <w:rsid w:val="00B518C0"/>
    <w:rsid w:val="00B55E1B"/>
    <w:rsid w:val="00B66579"/>
    <w:rsid w:val="00B665E6"/>
    <w:rsid w:val="00B8044C"/>
    <w:rsid w:val="00BB4438"/>
    <w:rsid w:val="00BC1EED"/>
    <w:rsid w:val="00BC39C0"/>
    <w:rsid w:val="00BE022C"/>
    <w:rsid w:val="00BE3533"/>
    <w:rsid w:val="00BF1782"/>
    <w:rsid w:val="00BF2D35"/>
    <w:rsid w:val="00BF7ED7"/>
    <w:rsid w:val="00C1230A"/>
    <w:rsid w:val="00C23C6E"/>
    <w:rsid w:val="00C274B4"/>
    <w:rsid w:val="00C43704"/>
    <w:rsid w:val="00C466A4"/>
    <w:rsid w:val="00C55A40"/>
    <w:rsid w:val="00C60079"/>
    <w:rsid w:val="00C609FB"/>
    <w:rsid w:val="00C71872"/>
    <w:rsid w:val="00C84735"/>
    <w:rsid w:val="00C924C4"/>
    <w:rsid w:val="00CB5F14"/>
    <w:rsid w:val="00CC2FFF"/>
    <w:rsid w:val="00CD2AAD"/>
    <w:rsid w:val="00D043F4"/>
    <w:rsid w:val="00D1368D"/>
    <w:rsid w:val="00D140E5"/>
    <w:rsid w:val="00D36CEE"/>
    <w:rsid w:val="00D72AEB"/>
    <w:rsid w:val="00D76849"/>
    <w:rsid w:val="00D813CB"/>
    <w:rsid w:val="00D8450C"/>
    <w:rsid w:val="00D905B3"/>
    <w:rsid w:val="00DB5CC4"/>
    <w:rsid w:val="00DF0633"/>
    <w:rsid w:val="00E05429"/>
    <w:rsid w:val="00E06DB1"/>
    <w:rsid w:val="00E15640"/>
    <w:rsid w:val="00E41066"/>
    <w:rsid w:val="00E62E7B"/>
    <w:rsid w:val="00E76966"/>
    <w:rsid w:val="00E9089C"/>
    <w:rsid w:val="00E91673"/>
    <w:rsid w:val="00E924EA"/>
    <w:rsid w:val="00E95307"/>
    <w:rsid w:val="00E97B8F"/>
    <w:rsid w:val="00EA1549"/>
    <w:rsid w:val="00EB200E"/>
    <w:rsid w:val="00EC39B5"/>
    <w:rsid w:val="00EC6F90"/>
    <w:rsid w:val="00EC7230"/>
    <w:rsid w:val="00EC7B93"/>
    <w:rsid w:val="00EE25DC"/>
    <w:rsid w:val="00EE40B9"/>
    <w:rsid w:val="00EE5925"/>
    <w:rsid w:val="00F02314"/>
    <w:rsid w:val="00F02BC8"/>
    <w:rsid w:val="00F02E65"/>
    <w:rsid w:val="00F06700"/>
    <w:rsid w:val="00F11ED6"/>
    <w:rsid w:val="00F25227"/>
    <w:rsid w:val="00F254A7"/>
    <w:rsid w:val="00F35103"/>
    <w:rsid w:val="00F447D0"/>
    <w:rsid w:val="00F83C32"/>
    <w:rsid w:val="00F83F3A"/>
    <w:rsid w:val="00F84A80"/>
    <w:rsid w:val="00F93356"/>
    <w:rsid w:val="00F96F4C"/>
    <w:rsid w:val="00FC36FE"/>
    <w:rsid w:val="00FD0519"/>
    <w:rsid w:val="00FD6F6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52B0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Revision">
    <w:name w:val="Revision"/>
    <w:hidden/>
    <w:uiPriority w:val="99"/>
    <w:semiHidden/>
    <w:rsid w:val="00081F01"/>
    <w:pPr>
      <w:spacing w:after="0" w:line="24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9F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FB"/>
    <w:rPr>
      <w:rFonts w:ascii="Arial" w:hAnsi="Arial" w:cs="Arial"/>
      <w:b/>
      <w:bCs/>
      <w:sz w:val="20"/>
      <w:szCs w:val="20"/>
    </w:rPr>
  </w:style>
  <w:style w:type="character" w:customStyle="1" w:styleId="cf01">
    <w:name w:val="cf01"/>
    <w:basedOn w:val="DefaultParagraphFont"/>
    <w:rsid w:val="00AF7A7C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15FE-B029-4FE0-998A-46D23581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2023-10-27T18:34:00Z</dcterms:created>
  <dcterms:modified xsi:type="dcterms:W3CDTF">2023-10-27T18:35:00Z</dcterms:modified>
</cp:coreProperties>
</file>