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91"/>
      </w:tblGrid>
      <w:tr w:rsidR="009762C1" w14:paraId="0EDD61E6" w14:textId="77777777" w:rsidTr="00F861A0">
        <w:tc>
          <w:tcPr>
            <w:tcW w:w="11482" w:type="dxa"/>
            <w:shd w:val="clear" w:color="auto" w:fill="000000" w:themeFill="text1"/>
          </w:tcPr>
          <w:p w14:paraId="76149678" w14:textId="77777777" w:rsidR="009762C1" w:rsidRPr="009762C1" w:rsidRDefault="009762C1" w:rsidP="009762C1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</w:rPr>
            </w:pPr>
            <w:r w:rsidRPr="009762C1">
              <w:rPr>
                <w:rFonts w:asciiTheme="minorHAnsi" w:hAnsiTheme="minorHAnsi" w:cstheme="minorHAnsi"/>
                <w:b/>
                <w:sz w:val="44"/>
                <w:szCs w:val="44"/>
              </w:rPr>
              <w:t>COURT OF APPEAL FOR BRITISH COLUMBIA</w:t>
            </w:r>
          </w:p>
        </w:tc>
      </w:tr>
    </w:tbl>
    <w:p w14:paraId="5E016209" w14:textId="683615F4" w:rsidR="00260D51" w:rsidRPr="009762C1" w:rsidRDefault="00260D51" w:rsidP="009762C1"/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455"/>
        <w:gridCol w:w="7893"/>
      </w:tblGrid>
      <w:tr w:rsidR="00260D51" w14:paraId="231507A8" w14:textId="77777777" w:rsidTr="009F46DB">
        <w:trPr>
          <w:trHeight w:val="1008"/>
        </w:trPr>
        <w:tc>
          <w:tcPr>
            <w:tcW w:w="2455" w:type="dxa"/>
            <w:shd w:val="clear" w:color="auto" w:fill="000000" w:themeFill="text1"/>
            <w:vAlign w:val="center"/>
          </w:tcPr>
          <w:p w14:paraId="761AD6EC" w14:textId="77777777" w:rsidR="00260D51" w:rsidRPr="00260D51" w:rsidRDefault="00260D51" w:rsidP="002C3482">
            <w:pPr>
              <w:jc w:val="center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 w:rsidRPr="00260D51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FORM </w:t>
            </w:r>
            <w:r w:rsidR="002C3482">
              <w:rPr>
                <w:rFonts w:asciiTheme="minorHAnsi" w:hAnsiTheme="minorHAnsi" w:cstheme="minorHAnsi"/>
                <w:b/>
                <w:sz w:val="56"/>
                <w:szCs w:val="56"/>
              </w:rPr>
              <w:t>6</w:t>
            </w:r>
          </w:p>
        </w:tc>
        <w:tc>
          <w:tcPr>
            <w:tcW w:w="7893" w:type="dxa"/>
          </w:tcPr>
          <w:p w14:paraId="7EB40BE6" w14:textId="5ED35193" w:rsidR="00260D51" w:rsidRPr="00260D51" w:rsidRDefault="00260D51" w:rsidP="00260D51">
            <w:pPr>
              <w:spacing w:before="317"/>
              <w:ind w:left="80"/>
              <w:rPr>
                <w:rFonts w:asciiTheme="minorHAnsi" w:hAnsiTheme="minorHAnsi" w:cstheme="minorHAnsi"/>
                <w:b/>
                <w:sz w:val="36"/>
              </w:rPr>
            </w:pPr>
            <w:r w:rsidRPr="00260D51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NOTICE OF </w:t>
            </w:r>
            <w:r w:rsidR="00262818">
              <w:rPr>
                <w:rFonts w:asciiTheme="minorHAnsi" w:hAnsiTheme="minorHAnsi" w:cstheme="minorHAnsi"/>
                <w:b/>
                <w:w w:val="110"/>
                <w:sz w:val="36"/>
              </w:rPr>
              <w:t>SETTLEMENT OR ABANDONMENT</w:t>
            </w:r>
            <w:r w:rsidR="000C1356">
              <w:rPr>
                <w:rFonts w:asciiTheme="minorHAnsi" w:hAnsiTheme="minorHAnsi" w:cstheme="minorHAnsi"/>
                <w:b/>
                <w:w w:val="110"/>
                <w:sz w:val="36"/>
              </w:rPr>
              <w:t xml:space="preserve"> </w:t>
            </w:r>
            <w:r w:rsidR="002C3482">
              <w:rPr>
                <w:rFonts w:asciiTheme="minorHAnsi" w:hAnsiTheme="minorHAnsi" w:cstheme="minorHAnsi"/>
                <w:b/>
                <w:w w:val="110"/>
                <w:sz w:val="36"/>
              </w:rPr>
              <w:br/>
            </w:r>
            <w:r w:rsidR="00240BD6" w:rsidRPr="00603D3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(</w:t>
            </w:r>
            <w:r w:rsidR="000C1356" w:rsidRPr="00603D3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RULE</w:t>
            </w:r>
            <w:r w:rsidR="002C3482" w:rsidRPr="00603D3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 xml:space="preserve"> 4</w:t>
            </w:r>
            <w:r w:rsidR="00B460E7" w:rsidRPr="00603D3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6</w:t>
            </w:r>
            <w:r w:rsidR="00240BD6" w:rsidRPr="00603D38">
              <w:rPr>
                <w:rFonts w:asciiTheme="minorHAnsi" w:hAnsiTheme="minorHAnsi" w:cstheme="minorHAnsi"/>
                <w:b/>
                <w:i/>
                <w:iCs/>
                <w:w w:val="110"/>
                <w:sz w:val="36"/>
              </w:rPr>
              <w:t>)</w:t>
            </w:r>
          </w:p>
          <w:p w14:paraId="5C39739C" w14:textId="77777777" w:rsidR="00260D51" w:rsidRDefault="00260D51" w:rsidP="009762C1"/>
        </w:tc>
      </w:tr>
    </w:tbl>
    <w:p w14:paraId="78D385A7" w14:textId="77777777" w:rsidR="00075191" w:rsidRPr="009762C1" w:rsidRDefault="00075191" w:rsidP="009762C1"/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3757"/>
        <w:gridCol w:w="376"/>
        <w:gridCol w:w="4091"/>
      </w:tblGrid>
      <w:tr w:rsidR="00E95307" w14:paraId="2DFC6781" w14:textId="77777777" w:rsidTr="00F861A0">
        <w:trPr>
          <w:trHeight w:val="1970"/>
        </w:trPr>
        <w:tc>
          <w:tcPr>
            <w:tcW w:w="2989" w:type="dxa"/>
            <w:vMerge w:val="restart"/>
            <w:vAlign w:val="center"/>
          </w:tcPr>
          <w:p w14:paraId="65BB5EC3" w14:textId="0D466650" w:rsidR="00BB4438" w:rsidRDefault="00263ED0" w:rsidP="00FE3887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CF68175" wp14:editId="6F019F4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-1054100</wp:posOffset>
                      </wp:positionV>
                      <wp:extent cx="1671320" cy="1657350"/>
                      <wp:effectExtent l="0" t="0" r="508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132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29A608" w14:textId="77777777" w:rsidR="00FE3887" w:rsidRDefault="00FE38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681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.35pt;margin-top:-83pt;width:131.6pt;height:13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" fillcolor="white [3201]" stroked="f" strokeweight=".5pt">
                      <v:textbox>
                        <w:txbxContent>
                          <w:p w14:paraId="0B29A608" w14:textId="77777777" w:rsidR="00FE3887" w:rsidRDefault="00FE3887"/>
                        </w:txbxContent>
                      </v:textbox>
                    </v:shape>
                  </w:pict>
                </mc:Fallback>
              </mc:AlternateContent>
            </w:r>
            <w:r w:rsidR="006F0BFF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2271499" wp14:editId="05A33384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-993140</wp:posOffset>
                      </wp:positionV>
                      <wp:extent cx="1533525" cy="149542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1495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B3FF25" w14:textId="77777777" w:rsidR="006F0BFF" w:rsidRDefault="006F0BFF">
                                  <w:r>
                                    <w:rPr>
                                      <w:noProof/>
                                      <w:lang w:eastAsia="en-CA"/>
                                    </w:rPr>
                                    <w:drawing>
                                      <wp:inline distT="0" distB="0" distL="0" distR="0" wp14:anchorId="1702C7BE" wp14:editId="494BB1DB">
                                        <wp:extent cx="1351315" cy="1371600"/>
                                        <wp:effectExtent l="0" t="0" r="127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square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3991" cy="137431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71499" id="Text Box 24" o:spid="_x0000_s1027" type="#_x0000_t202" style="position:absolute;left:0;text-align:left;margin-left:10.6pt;margin-top:-78.2pt;width:120.75pt;height:117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" filled="f" stroked="f" strokeweight=".5pt">
                      <v:textbox>
                        <w:txbxContent>
                          <w:p w14:paraId="3EB3FF25" w14:textId="77777777" w:rsidR="006F0BFF" w:rsidRDefault="006F0BFF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702C7BE" wp14:editId="494BB1DB">
                                  <wp:extent cx="1351315" cy="1371600"/>
                                  <wp:effectExtent l="0" t="0" r="127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quar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991" cy="13743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47" w:type="dxa"/>
            <w:gridSpan w:val="2"/>
          </w:tcPr>
          <w:p w14:paraId="602F4BDC" w14:textId="77777777" w:rsidR="00BB4438" w:rsidRPr="00DF0633" w:rsidRDefault="00FC36FE" w:rsidP="00DF063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  <w:sz w:val="20"/>
              </w:rPr>
              <w:br/>
            </w:r>
            <w:r w:rsidR="00BB4438" w:rsidRPr="00DF0633">
              <w:rPr>
                <w:rFonts w:asciiTheme="minorHAnsi" w:hAnsiTheme="minorHAnsi" w:cstheme="minorHAnsi"/>
                <w:w w:val="105"/>
                <w:sz w:val="20"/>
              </w:rPr>
              <w:t>Court of Appeal File No</w:t>
            </w:r>
            <w:r w:rsidR="00BB4438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4146" w:type="dxa"/>
          </w:tcPr>
          <w:p w14:paraId="117E1BC7" w14:textId="2CD23AA9" w:rsidR="00BB4438" w:rsidRDefault="002860C6" w:rsidP="009762C1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19C22D8F" wp14:editId="72E552A5">
                      <wp:simplePos x="0" y="0"/>
                      <wp:positionH relativeFrom="margin">
                        <wp:posOffset>68580</wp:posOffset>
                      </wp:positionH>
                      <wp:positionV relativeFrom="margin">
                        <wp:posOffset>26035</wp:posOffset>
                      </wp:positionV>
                      <wp:extent cx="2352675" cy="445770"/>
                      <wp:effectExtent l="0" t="0" r="28575" b="11430"/>
                      <wp:wrapTopAndBottom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45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6594A7" w14:textId="77777777" w:rsidR="00FC36FE" w:rsidRPr="000D469C" w:rsidRDefault="00FC36FE" w:rsidP="00FC36FE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22D8F" id="Text Box 2" o:spid="_x0000_s1028" type="#_x0000_t202" style="position:absolute;margin-left:5.4pt;margin-top:2.05pt;width:185.25pt;height:35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">
                      <v:textbox>
                        <w:txbxContent>
                          <w:p w14:paraId="456594A7" w14:textId="77777777" w:rsidR="00FC36FE" w:rsidRPr="000D469C" w:rsidRDefault="00FC36FE" w:rsidP="00FC36F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10125A" wp14:editId="41CDC893">
                      <wp:simplePos x="0" y="0"/>
                      <wp:positionH relativeFrom="column">
                        <wp:posOffset>36664</wp:posOffset>
                      </wp:positionH>
                      <wp:positionV relativeFrom="paragraph">
                        <wp:posOffset>701068</wp:posOffset>
                      </wp:positionV>
                      <wp:extent cx="2449002" cy="413467"/>
                      <wp:effectExtent l="0" t="0" r="8890" b="571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9002" cy="4134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7C518F" w14:textId="38CCC26E" w:rsidR="00E95307" w:rsidRPr="00FD0239" w:rsidRDefault="00E9530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file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number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can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be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6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found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on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upper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right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corner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the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4B51BC35" w14:textId="77777777" w:rsidR="00E95307" w:rsidRDefault="00E953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0125A" id="Text Box 18" o:spid="_x0000_s1029" type="#_x0000_t202" style="position:absolute;margin-left:2.9pt;margin-top:55.2pt;width:192.85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" fillcolor="#f2f2f2 [3052]" stroked="f" strokeweight=".5pt">
                      <v:textbox>
                        <w:txbxContent>
                          <w:p w14:paraId="5B7C518F" w14:textId="38CCC26E" w:rsidR="00E95307" w:rsidRPr="00FD0239" w:rsidRDefault="00E9530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file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number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can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be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found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on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upper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right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corner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the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4B51BC35" w14:textId="77777777" w:rsidR="00E95307" w:rsidRDefault="00E95307"/>
                        </w:txbxContent>
                      </v:textbox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E31F00" wp14:editId="3077A5AB">
                      <wp:simplePos x="0" y="0"/>
                      <wp:positionH relativeFrom="column">
                        <wp:posOffset>67142</wp:posOffset>
                      </wp:positionH>
                      <wp:positionV relativeFrom="paragraph">
                        <wp:posOffset>504384</wp:posOffset>
                      </wp:positionV>
                      <wp:extent cx="2326238" cy="595630"/>
                      <wp:effectExtent l="0" t="0" r="17145" b="13970"/>
                      <wp:wrapNone/>
                      <wp:docPr id="14" name="Up Arrow Callou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6238" cy="595630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FF448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Up Arrow Callout 14" o:spid="_x0000_s1026" type="#_x0000_t79" style="position:absolute;margin-left:5.3pt;margin-top:39.7pt;width:183.1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" adj="7565,9417,5400,10109" fillcolor="#f2f2f2 [3052]" strokecolor="#f2f2f2 [3052]" strokeweight="2pt"/>
                  </w:pict>
                </mc:Fallback>
              </mc:AlternateContent>
            </w:r>
            <w:r w:rsidR="00970B2B">
              <w:fldChar w:fldCharType="begin"/>
            </w:r>
            <w:r w:rsidR="00970B2B">
              <w:instrText xml:space="preserve"> AUTOTEXT  " Simple Text Box"  \* MERGEFORMAT </w:instrText>
            </w:r>
            <w:r w:rsidR="00970B2B">
              <w:fldChar w:fldCharType="end"/>
            </w:r>
          </w:p>
        </w:tc>
      </w:tr>
      <w:tr w:rsidR="00FC36FE" w14:paraId="14FA71FF" w14:textId="77777777" w:rsidTr="00F861A0">
        <w:trPr>
          <w:trHeight w:val="692"/>
        </w:trPr>
        <w:tc>
          <w:tcPr>
            <w:tcW w:w="2989" w:type="dxa"/>
            <w:vMerge/>
          </w:tcPr>
          <w:p w14:paraId="471B7AE8" w14:textId="77777777" w:rsidR="00BB4438" w:rsidRDefault="00BB4438" w:rsidP="00DF0633"/>
        </w:tc>
        <w:tc>
          <w:tcPr>
            <w:tcW w:w="3966" w:type="dxa"/>
          </w:tcPr>
          <w:p w14:paraId="0446F538" w14:textId="05F89FD9" w:rsidR="00BB4438" w:rsidRDefault="002860C6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2273A08" wp14:editId="29E3960F">
                      <wp:simplePos x="0" y="0"/>
                      <wp:positionH relativeFrom="margin">
                        <wp:posOffset>331470</wp:posOffset>
                      </wp:positionH>
                      <wp:positionV relativeFrom="margin">
                        <wp:posOffset>15875</wp:posOffset>
                      </wp:positionV>
                      <wp:extent cx="1923415" cy="450215"/>
                      <wp:effectExtent l="0" t="0" r="19685" b="26035"/>
                      <wp:wrapTopAndBottom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415" cy="450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81173D" w14:textId="77777777" w:rsidR="00BB4438" w:rsidRPr="000D469C" w:rsidRDefault="00BB4438" w:rsidP="00BB443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73A08" id="_x0000_s1030" type="#_x0000_t202" style="position:absolute;margin-left:26.1pt;margin-top:1.25pt;width:151.45pt;height:3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">
                      <v:textbox>
                        <w:txbxContent>
                          <w:p w14:paraId="0481173D" w14:textId="77777777" w:rsidR="00BB4438" w:rsidRPr="000D469C" w:rsidRDefault="00BB4438" w:rsidP="00BB44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31249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432427" wp14:editId="4B51DF6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713105</wp:posOffset>
                      </wp:positionV>
                      <wp:extent cx="2209800" cy="396240"/>
                      <wp:effectExtent l="0" t="0" r="0" b="381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397724" w14:textId="76B0C535" w:rsidR="007F2373" w:rsidRPr="00FD0239" w:rsidRDefault="00867447" w:rsidP="007F2373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Name of the first appellant named on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F</w:t>
                                  </w:r>
                                  <w:r w:rsidR="00FD0239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>orm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3"/>
                                      <w:w w:val="105"/>
                                    </w:rPr>
                                    <w:t xml:space="preserve"> 1: Notice of </w:t>
                                  </w:r>
                                  <w:r w:rsidR="007F2373"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439C8BC0" w14:textId="77777777" w:rsidR="007F2373" w:rsidRPr="007F2373" w:rsidRDefault="007F23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32427" id="Text Box 1" o:spid="_x0000_s1031" type="#_x0000_t202" style="position:absolute;margin-left:16.05pt;margin-top:56.15pt;width:174pt;height:3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" filled="f" stroked="f" strokeweight=".5pt">
                      <v:textbox>
                        <w:txbxContent>
                          <w:p w14:paraId="7C397724" w14:textId="76B0C535" w:rsidR="007F2373" w:rsidRPr="00FD0239" w:rsidRDefault="00867447" w:rsidP="007F2373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Name of the first appellant named on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F</w:t>
                            </w:r>
                            <w:r w:rsidR="00FD0239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>orm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3"/>
                                <w:w w:val="105"/>
                              </w:rPr>
                              <w:t xml:space="preserve"> 1: Notice of </w:t>
                            </w:r>
                            <w:r w:rsidR="007F2373"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439C8BC0" w14:textId="77777777" w:rsidR="007F2373" w:rsidRPr="007F2373" w:rsidRDefault="007F2373"/>
                        </w:txbxContent>
                      </v:textbox>
                    </v:shape>
                  </w:pict>
                </mc:Fallback>
              </mc:AlternateContent>
            </w:r>
            <w:r w:rsidR="00312498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7012BB" wp14:editId="6B8FA8F6">
                      <wp:simplePos x="0" y="0"/>
                      <wp:positionH relativeFrom="column">
                        <wp:posOffset>202564</wp:posOffset>
                      </wp:positionH>
                      <wp:positionV relativeFrom="paragraph">
                        <wp:posOffset>551180</wp:posOffset>
                      </wp:positionV>
                      <wp:extent cx="2158365" cy="561975"/>
                      <wp:effectExtent l="0" t="0" r="13335" b="28575"/>
                      <wp:wrapNone/>
                      <wp:docPr id="20" name="Up Arrow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8365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12085" id="Up Arrow Callout 20" o:spid="_x0000_s1026" type="#_x0000_t79" style="position:absolute;margin-left:15.95pt;margin-top:43.4pt;width:169.9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" adj="7565,9394,5400,10097" fillcolor="#f2f2f2 [3052]" strokecolor="#f2f2f2 [3052]" strokeweight="2pt"/>
                  </w:pict>
                </mc:Fallback>
              </mc:AlternateContent>
            </w:r>
          </w:p>
        </w:tc>
        <w:tc>
          <w:tcPr>
            <w:tcW w:w="381" w:type="dxa"/>
            <w:vAlign w:val="center"/>
          </w:tcPr>
          <w:p w14:paraId="313A1E24" w14:textId="77777777" w:rsidR="00BB4438" w:rsidRDefault="00BB4438" w:rsidP="00BB4438">
            <w:pPr>
              <w:jc w:val="center"/>
            </w:pPr>
            <w:r>
              <w:rPr>
                <w:rFonts w:asciiTheme="minorHAnsi" w:hAnsiTheme="minorHAnsi" w:cstheme="minorHAnsi"/>
                <w:w w:val="105"/>
                <w:sz w:val="20"/>
              </w:rPr>
              <w:t>v.</w:t>
            </w:r>
          </w:p>
        </w:tc>
        <w:tc>
          <w:tcPr>
            <w:tcW w:w="4146" w:type="dxa"/>
          </w:tcPr>
          <w:p w14:paraId="1DA318C8" w14:textId="744A4981" w:rsidR="00BB4438" w:rsidRDefault="002860C6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F47D992" wp14:editId="3321EEC1">
                      <wp:simplePos x="0" y="0"/>
                      <wp:positionH relativeFrom="margin">
                        <wp:posOffset>68580</wp:posOffset>
                      </wp:positionH>
                      <wp:positionV relativeFrom="margin">
                        <wp:posOffset>8255</wp:posOffset>
                      </wp:positionV>
                      <wp:extent cx="2352675" cy="454025"/>
                      <wp:effectExtent l="0" t="0" r="28575" b="22225"/>
                      <wp:wrapTopAndBottom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D5EE94" w14:textId="77777777" w:rsidR="00FC36FE" w:rsidRPr="000D469C" w:rsidRDefault="00FC36FE" w:rsidP="000D469C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7D992" id="_x0000_s1032" type="#_x0000_t202" style="position:absolute;margin-left:5.4pt;margin-top:.65pt;width:185.25pt;height:3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">
                      <v:textbox>
                        <w:txbxContent>
                          <w:p w14:paraId="2FD5EE94" w14:textId="77777777" w:rsidR="00FC36FE" w:rsidRPr="000D469C" w:rsidRDefault="00FC36FE" w:rsidP="000D469C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  <w10:wrap type="topAndBottom" anchorx="margin" anchory="margin"/>
                    </v:shape>
                  </w:pict>
                </mc:Fallback>
              </mc:AlternateContent>
            </w:r>
            <w:r w:rsidR="007F2373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E3266E" wp14:editId="766B4171">
                      <wp:simplePos x="0" y="0"/>
                      <wp:positionH relativeFrom="column">
                        <wp:posOffset>67142</wp:posOffset>
                      </wp:positionH>
                      <wp:positionV relativeFrom="paragraph">
                        <wp:posOffset>555055</wp:posOffset>
                      </wp:positionV>
                      <wp:extent cx="2352428" cy="561975"/>
                      <wp:effectExtent l="0" t="0" r="10160" b="28575"/>
                      <wp:wrapNone/>
                      <wp:docPr id="19" name="Up Arrow Callou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428" cy="561975"/>
                              </a:xfrm>
                              <a:prstGeom prst="upArrowCallou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82B4B" id="Up Arrow Callout 19" o:spid="_x0000_s1026" type="#_x0000_t79" style="position:absolute;margin-left:5.3pt;margin-top:43.7pt;width:185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" adj="7565,9510,5400,10155" fillcolor="#f2f2f2 [3052]" strokecolor="#f2f2f2 [3052]" strokeweight="2pt"/>
                  </w:pict>
                </mc:Fallback>
              </mc:AlternateContent>
            </w:r>
          </w:p>
        </w:tc>
      </w:tr>
      <w:tr w:rsidR="00FC36FE" w14:paraId="2DB5FA2D" w14:textId="77777777" w:rsidTr="00F861A0">
        <w:trPr>
          <w:trHeight w:val="1755"/>
        </w:trPr>
        <w:tc>
          <w:tcPr>
            <w:tcW w:w="2989" w:type="dxa"/>
            <w:vMerge/>
          </w:tcPr>
          <w:p w14:paraId="66F40619" w14:textId="77777777" w:rsidR="00BB4438" w:rsidRDefault="00BB4438" w:rsidP="00DF0633"/>
        </w:tc>
        <w:tc>
          <w:tcPr>
            <w:tcW w:w="3966" w:type="dxa"/>
          </w:tcPr>
          <w:p w14:paraId="3A9ACB58" w14:textId="77777777" w:rsidR="00BB4438" w:rsidRDefault="00561FDB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0B2F4A6" wp14:editId="090DC25E">
                      <wp:simplePos x="0" y="0"/>
                      <wp:positionH relativeFrom="column">
                        <wp:posOffset>-1405255</wp:posOffset>
                      </wp:positionH>
                      <wp:positionV relativeFrom="paragraph">
                        <wp:posOffset>664845</wp:posOffset>
                      </wp:positionV>
                      <wp:extent cx="6524625" cy="411697"/>
                      <wp:effectExtent l="0" t="0" r="9525" b="762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24625" cy="411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1C7DD" w14:textId="2DC2C72C" w:rsidR="00685875" w:rsidRPr="00685875" w:rsidRDefault="00685875" w:rsidP="00685875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85875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To the appellant(s)</w:t>
                                  </w:r>
                                  <w:r w:rsidR="00FD0239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0B8D368A" w14:textId="3CED417A" w:rsidR="003F01FB" w:rsidRPr="00685875" w:rsidRDefault="00685875" w:rsidP="00685875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  <w:r w:rsidRPr="00685875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 party who abandons an appeal may be liable for the costs associated with the appeal.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F4A6" id="Text Box 13" o:spid="_x0000_s1033" type="#_x0000_t202" style="position:absolute;margin-left:-110.65pt;margin-top:52.35pt;width:513.75pt;height:3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" fillcolor="#f2f2f2 [3052]" stroked="f" strokeweight=".5pt">
                      <v:textbox>
                        <w:txbxContent>
                          <w:p w14:paraId="39F1C7DD" w14:textId="2DC2C72C" w:rsidR="00685875" w:rsidRPr="00685875" w:rsidRDefault="00685875" w:rsidP="0068587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85875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To the appellant(s)</w:t>
                            </w:r>
                            <w:r w:rsidR="00FD023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B8D368A" w14:textId="3CED417A" w:rsidR="003F01FB" w:rsidRPr="00685875" w:rsidRDefault="00685875" w:rsidP="00685875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68587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 party who abandons an appeal may be liable for the costs associated with the appeal.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1" w:type="dxa"/>
          </w:tcPr>
          <w:p w14:paraId="5F77B5C6" w14:textId="77777777" w:rsidR="00BB4438" w:rsidRDefault="00BB4438" w:rsidP="00DF0633"/>
        </w:tc>
        <w:tc>
          <w:tcPr>
            <w:tcW w:w="4146" w:type="dxa"/>
          </w:tcPr>
          <w:p w14:paraId="0E855FB9" w14:textId="77777777" w:rsidR="00BB4438" w:rsidRDefault="00867447" w:rsidP="00DF0633"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279F2A" wp14:editId="5A11C687">
                      <wp:simplePos x="0" y="0"/>
                      <wp:positionH relativeFrom="column">
                        <wp:posOffset>-1348</wp:posOffset>
                      </wp:positionH>
                      <wp:positionV relativeFrom="paragraph">
                        <wp:posOffset>44904</wp:posOffset>
                      </wp:positionV>
                      <wp:extent cx="2395985" cy="401216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5985" cy="4012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F7635F" w14:textId="1462CF98" w:rsidR="00867447" w:rsidRPr="00FD0239" w:rsidRDefault="00867447" w:rsidP="00867447">
                                  <w:pPr>
                                    <w:pStyle w:val="BodyText"/>
                                    <w:spacing w:before="13" w:line="228" w:lineRule="auto"/>
                                    <w:ind w:left="139" w:right="87" w:hanging="48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Name of the first respondent named on F</w:t>
                                  </w:r>
                                  <w:r w:rsid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orm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 xml:space="preserve"> 1: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Notice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of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spacing w:val="-27"/>
                                      <w:w w:val="105"/>
                                    </w:rPr>
                                    <w:t xml:space="preserve"> </w:t>
                                  </w:r>
                                  <w:r w:rsidRPr="00FD0239">
                                    <w:rPr>
                                      <w:rFonts w:asciiTheme="minorHAnsi" w:hAnsiTheme="minorHAnsi" w:cstheme="minorHAnsi"/>
                                      <w:w w:val="105"/>
                                    </w:rPr>
                                    <w:t>Appeal.</w:t>
                                  </w:r>
                                </w:p>
                                <w:p w14:paraId="15ABE92A" w14:textId="77777777" w:rsidR="00867447" w:rsidRDefault="00867447" w:rsidP="0086744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79F2A" id="Text Box 5" o:spid="_x0000_s1034" type="#_x0000_t202" style="position:absolute;margin-left:-.1pt;margin-top:3.55pt;width:188.65pt;height:3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" filled="f" stroked="f" strokeweight=".5pt">
                      <v:textbox>
                        <w:txbxContent>
                          <w:p w14:paraId="08F7635F" w14:textId="1462CF98" w:rsidR="00867447" w:rsidRPr="00FD0239" w:rsidRDefault="00867447" w:rsidP="00867447">
                            <w:pPr>
                              <w:pStyle w:val="BodyText"/>
                              <w:spacing w:before="13" w:line="228" w:lineRule="auto"/>
                              <w:ind w:left="139" w:right="87" w:hanging="4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Name of the first respondent named on F</w:t>
                            </w:r>
                            <w:r w:rsid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orm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 xml:space="preserve"> 1: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Notice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of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 w:rsidRPr="00FD0239">
                              <w:rPr>
                                <w:rFonts w:asciiTheme="minorHAnsi" w:hAnsiTheme="minorHAnsi" w:cstheme="minorHAnsi"/>
                                <w:w w:val="105"/>
                              </w:rPr>
                              <w:t>Appeal.</w:t>
                            </w:r>
                          </w:p>
                          <w:p w14:paraId="15ABE92A" w14:textId="77777777" w:rsidR="00867447" w:rsidRDefault="00867447" w:rsidP="00867447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27DD7F" w14:textId="77777777" w:rsidR="00860EF6" w:rsidRDefault="00860EF6" w:rsidP="009762C1"/>
    <w:tbl>
      <w:tblPr>
        <w:tblStyle w:val="TableGrid"/>
        <w:tblW w:w="10348" w:type="dxa"/>
        <w:tblInd w:w="14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860EF6" w14:paraId="1BD790E5" w14:textId="77777777" w:rsidTr="001F0430">
        <w:trPr>
          <w:trHeight w:val="1241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8F30F" w14:textId="7DF52F97" w:rsidR="00860EF6" w:rsidRDefault="00860EF6" w:rsidP="009F2A7E"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37DE647A" wp14:editId="658A302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19685</wp:posOffset>
                      </wp:positionV>
                      <wp:extent cx="2060575" cy="614680"/>
                      <wp:effectExtent l="0" t="38100" r="34925" b="5207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0575" cy="614680"/>
                                <a:chOff x="60211" y="28227"/>
                                <a:chExt cx="1727621" cy="615527"/>
                              </a:xfrm>
                            </wpg:grpSpPr>
                            <wps:wsp>
                              <wps:cNvPr id="26" name="Right Arrow 26"/>
                              <wps:cNvSpPr/>
                              <wps:spPr>
                                <a:xfrm>
                                  <a:off x="113337" y="28227"/>
                                  <a:ext cx="1674495" cy="615527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3208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60211" y="161761"/>
                                  <a:ext cx="1609089" cy="4819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907B67" w14:textId="48D35F02" w:rsidR="00860EF6" w:rsidRPr="00366FD5" w:rsidRDefault="00860EF6" w:rsidP="00860EF6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66FD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</w:t>
                                    </w:r>
                                    <w:r w:rsidR="00054BE9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(s)</w:t>
                                    </w:r>
                                    <w:r w:rsidRPr="00366FD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of party(</w:t>
                                    </w:r>
                                    <w:proofErr w:type="spellStart"/>
                                    <w:r w:rsidRPr="00366FD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ies</w:t>
                                    </w:r>
                                    <w:proofErr w:type="spellEnd"/>
                                    <w:r w:rsidRPr="00366FD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) </w:t>
                                    </w:r>
                                    <w:r w:rsidR="00240BD6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wishing</w:t>
                                    </w:r>
                                    <w:r w:rsidRPr="00366FD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to abandon an appeal or cross appeal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DE647A" id="Group 25" o:spid="_x0000_s1035" style="position:absolute;margin-left:-.3pt;margin-top:1.55pt;width:162.25pt;height:48.4pt;z-index:251821056;mso-width-relative:margin;mso-height-relative:margin" coordorigin="602,282" coordsize="17276,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6" o:spid="_x0000_s1036" type="#_x0000_t13" style="position:absolute;left:1133;top:282;width:16745;height:6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" adj="19053,3689" fillcolor="#f2f2f2 [3052]" strokecolor="#f2f2f2 [3052]" strokeweight="2pt"/>
                      <v:shape id="Text Box 27" o:spid="_x0000_s1037" type="#_x0000_t202" style="position:absolute;left:602;top:1617;width:16091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  <v:textbox>
                          <w:txbxContent>
                            <w:p w14:paraId="7E907B67" w14:textId="48D35F02" w:rsidR="00860EF6" w:rsidRPr="00366FD5" w:rsidRDefault="00860EF6" w:rsidP="00860EF6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Name</w:t>
                              </w:r>
                              <w:r w:rsidR="00054BE9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(s)</w:t>
                              </w: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of party(</w:t>
                              </w:r>
                              <w:proofErr w:type="spellStart"/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ies</w:t>
                              </w:r>
                              <w:proofErr w:type="spellEnd"/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 w:rsidR="00240BD6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wishing</w:t>
                              </w: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to abandon an appeal or cross appeal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14:paraId="4FE1932A" w14:textId="29DA50FD" w:rsidR="00860EF6" w:rsidRPr="00235FED" w:rsidRDefault="00860EF6" w:rsidP="009F2A7E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1683577" w14:textId="75913A71" w:rsidR="00860EF6" w:rsidRDefault="00A66E03" w:rsidP="009762C1">
      <w:r w:rsidRPr="00C40D5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6FA12B0" wp14:editId="07C8AA05">
                <wp:simplePos x="0" y="0"/>
                <wp:positionH relativeFrom="column">
                  <wp:posOffset>135890</wp:posOffset>
                </wp:positionH>
                <wp:positionV relativeFrom="paragraph">
                  <wp:posOffset>210276</wp:posOffset>
                </wp:positionV>
                <wp:extent cx="2072005" cy="324485"/>
                <wp:effectExtent l="0" t="19050" r="42545" b="3746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005" cy="324485"/>
                          <a:chOff x="-78015" y="0"/>
                          <a:chExt cx="1802505" cy="471170"/>
                        </a:xfrm>
                      </wpg:grpSpPr>
                      <wps:wsp>
                        <wps:cNvPr id="58" name="Right Arrow 58"/>
                        <wps:cNvSpPr/>
                        <wps:spPr>
                          <a:xfrm>
                            <a:off x="13444" y="0"/>
                            <a:ext cx="1711046" cy="471170"/>
                          </a:xfrm>
                          <a:prstGeom prst="rightArrow">
                            <a:avLst>
                              <a:gd name="adj1" fmla="val 65842"/>
                              <a:gd name="adj2" fmla="val 84778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-78015" y="54753"/>
                            <a:ext cx="1609089" cy="3659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12B15A" w14:textId="07FBBD7A" w:rsidR="00C40D58" w:rsidRPr="00366FD5" w:rsidRDefault="00366FD5" w:rsidP="00C40D58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This party is</w:t>
                              </w:r>
                              <w:r w:rsidR="00C40D58"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abandoning an…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A12B0" id="Group 57" o:spid="_x0000_s1038" style="position:absolute;margin-left:10.7pt;margin-top:16.55pt;width:163.15pt;height:25.55pt;z-index:251802624;mso-width-relative:margin;mso-height-relative:margin" coordorigin="-780" coordsize="18025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">
                <v:shape id="Right Arrow 58" o:spid="_x0000_s1039" type="#_x0000_t13" style="position:absolute;left:134;width:17110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" adj="16557,3689" fillcolor="#f2f2f2 [3052]" strokecolor="#f2f2f2 [3052]" strokeweight="2pt"/>
                <v:shape id="Text Box 59" o:spid="_x0000_s1040" type="#_x0000_t202" style="position:absolute;left:-780;top:547;width:1609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<v:textbox>
                    <w:txbxContent>
                      <w:p w14:paraId="0912B15A" w14:textId="07FBBD7A" w:rsidR="00C40D58" w:rsidRPr="00366FD5" w:rsidRDefault="00366FD5" w:rsidP="00C40D58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This party is</w:t>
                        </w:r>
                        <w:r w:rsidR="00C40D58" w:rsidRPr="00366FD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abandoning an…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A7DA7F" w14:textId="77777777" w:rsidR="00860EF6" w:rsidRDefault="00860EF6" w:rsidP="009762C1">
      <w:pPr>
        <w:sectPr w:rsidR="00860EF6" w:rsidSect="009F46DB">
          <w:footerReference w:type="default" r:id="rId9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6661"/>
      </w:tblGrid>
      <w:tr w:rsidR="00C40D58" w:rsidRPr="00C40D58" w14:paraId="182FB2C3" w14:textId="77777777" w:rsidTr="00275EC7">
        <w:trPr>
          <w:trHeight w:val="702"/>
        </w:trPr>
        <w:tc>
          <w:tcPr>
            <w:tcW w:w="3302" w:type="dxa"/>
          </w:tcPr>
          <w:p w14:paraId="18B4D8F9" w14:textId="20EFA077" w:rsidR="00C40D58" w:rsidRPr="00C40D58" w:rsidRDefault="00C40D58" w:rsidP="00C40D58">
            <w:bookmarkStart w:id="0" w:name="_Hlk139243963"/>
          </w:p>
        </w:tc>
        <w:tc>
          <w:tcPr>
            <w:tcW w:w="666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6"/>
              <w:gridCol w:w="1911"/>
            </w:tblGrid>
            <w:tr w:rsidR="00C40D58" w:rsidRPr="00C40D58" w14:paraId="3AADF4FE" w14:textId="77777777" w:rsidTr="00183386">
              <w:trPr>
                <w:trHeight w:val="552"/>
              </w:trPr>
              <w:tc>
                <w:tcPr>
                  <w:tcW w:w="1706" w:type="dxa"/>
                  <w:vAlign w:val="center"/>
                </w:tcPr>
                <w:bookmarkStart w:id="1" w:name="_Hlk146388395"/>
                <w:p w14:paraId="6CF47E67" w14:textId="5C3EB4EE" w:rsidR="00C40D58" w:rsidRPr="00A77B46" w:rsidRDefault="007B3168" w:rsidP="00C40D58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1814471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D58" w:rsidRPr="00A77B46">
                        <w:rPr>
                          <w:rFonts w:ascii="Segoe UI Symbol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C40D58" w:rsidRPr="00A77B46">
                    <w:rPr>
                      <w:rFonts w:asciiTheme="minorHAnsi" w:hAnsiTheme="minorHAnsi" w:cstheme="minorHAnsi"/>
                      <w:sz w:val="22"/>
                    </w:rPr>
                    <w:t xml:space="preserve"> Appeal       </w:t>
                  </w:r>
                  <w:r w:rsidR="00FD0239">
                    <w:rPr>
                      <w:rFonts w:asciiTheme="minorHAnsi" w:hAnsiTheme="minorHAnsi" w:cstheme="minorHAnsi"/>
                      <w:sz w:val="22"/>
                    </w:rPr>
                    <w:t>or</w:t>
                  </w:r>
                </w:p>
              </w:tc>
              <w:tc>
                <w:tcPr>
                  <w:tcW w:w="1911" w:type="dxa"/>
                  <w:vAlign w:val="center"/>
                </w:tcPr>
                <w:p w14:paraId="7AA22D3A" w14:textId="77777777" w:rsidR="00C40D58" w:rsidRPr="00A77B46" w:rsidRDefault="007B3168" w:rsidP="00C40D58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-5612539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0D58" w:rsidRPr="00A77B46">
                        <w:rPr>
                          <w:rFonts w:ascii="Segoe UI Symbol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C40D58" w:rsidRPr="00A77B46">
                    <w:rPr>
                      <w:rFonts w:asciiTheme="minorHAnsi" w:hAnsiTheme="minorHAnsi" w:cstheme="minorHAnsi"/>
                      <w:sz w:val="22"/>
                    </w:rPr>
                    <w:t xml:space="preserve"> Cross Appeal</w:t>
                  </w:r>
                </w:p>
              </w:tc>
            </w:tr>
            <w:bookmarkEnd w:id="1"/>
          </w:tbl>
          <w:p w14:paraId="3E9C95E8" w14:textId="77777777" w:rsidR="00C40D58" w:rsidRPr="00C40D58" w:rsidRDefault="00C40D58" w:rsidP="00C40D58"/>
        </w:tc>
      </w:tr>
      <w:tr w:rsidR="001B638A" w:rsidRPr="00C40D58" w14:paraId="32522D59" w14:textId="77777777" w:rsidTr="00275EC7">
        <w:trPr>
          <w:trHeight w:val="702"/>
        </w:trPr>
        <w:tc>
          <w:tcPr>
            <w:tcW w:w="3302" w:type="dxa"/>
          </w:tcPr>
          <w:p w14:paraId="000C8F27" w14:textId="6390B5DB" w:rsidR="001B638A" w:rsidRPr="00C40D58" w:rsidRDefault="0032694B" w:rsidP="00C40D58">
            <w:r w:rsidRPr="00C40D58"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419D9130" wp14:editId="0F3EE1DA">
                      <wp:simplePos x="0" y="0"/>
                      <wp:positionH relativeFrom="column">
                        <wp:posOffset>-171450</wp:posOffset>
                      </wp:positionH>
                      <wp:positionV relativeFrom="paragraph">
                        <wp:posOffset>56515</wp:posOffset>
                      </wp:positionV>
                      <wp:extent cx="2072005" cy="324485"/>
                      <wp:effectExtent l="0" t="19050" r="42545" b="37465"/>
                      <wp:wrapNone/>
                      <wp:docPr id="1166338500" name="Group 1166338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2005" cy="324485"/>
                                <a:chOff x="-78015" y="0"/>
                                <a:chExt cx="1802505" cy="471170"/>
                              </a:xfrm>
                            </wpg:grpSpPr>
                            <wps:wsp>
                              <wps:cNvPr id="471099099" name="Right Arrow 58"/>
                              <wps:cNvSpPr/>
                              <wps:spPr>
                                <a:xfrm>
                                  <a:off x="13444" y="0"/>
                                  <a:ext cx="1711046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84778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447437" name="Text Box 261447437"/>
                              <wps:cNvSpPr txBox="1"/>
                              <wps:spPr>
                                <a:xfrm>
                                  <a:off x="-78015" y="54753"/>
                                  <a:ext cx="1609089" cy="365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56BBAFF" w14:textId="3CD778EE" w:rsidR="0032694B" w:rsidRPr="00366FD5" w:rsidRDefault="0032694B" w:rsidP="0032694B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Is it a full or partial abandonment?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9D9130" id="Group 1166338500" o:spid="_x0000_s1044" style="position:absolute;margin-left:-13.5pt;margin-top:4.45pt;width:163.15pt;height:25.55pt;z-index:251840512;mso-width-relative:margin;mso-height-relative:margin" coordorigin="-780" coordsize="18025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">
                      <v:shape id="Right Arrow 58" o:spid="_x0000_s1045" type="#_x0000_t13" style="position:absolute;left:134;width:17110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" adj="16557,3689" fillcolor="#f2f2f2 [3052]" strokecolor="#f2f2f2 [3052]" strokeweight="2pt"/>
                      <v:shape id="Text Box 261447437" o:spid="_x0000_s1046" type="#_x0000_t202" style="position:absolute;left:-780;top:547;width:1609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" filled="f" stroked="f" strokeweight=".5pt">
                        <v:textbox>
                          <w:txbxContent>
                            <w:p w14:paraId="456BBAFF" w14:textId="3CD778EE" w:rsidR="0032694B" w:rsidRPr="00366FD5" w:rsidRDefault="0032694B" w:rsidP="0032694B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Is it a full or partial abandonment?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66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06"/>
              <w:gridCol w:w="1911"/>
            </w:tblGrid>
            <w:tr w:rsidR="001B638A" w:rsidRPr="00A77B46" w14:paraId="4D7DAB35" w14:textId="77777777" w:rsidTr="0051339E">
              <w:trPr>
                <w:trHeight w:val="552"/>
              </w:trPr>
              <w:tc>
                <w:tcPr>
                  <w:tcW w:w="1706" w:type="dxa"/>
                  <w:vAlign w:val="center"/>
                </w:tcPr>
                <w:p w14:paraId="1A23807A" w14:textId="1C4FDD63" w:rsidR="001B638A" w:rsidRPr="00A77B46" w:rsidRDefault="007B3168" w:rsidP="001B638A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2040459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38A" w:rsidRPr="00A77B46">
                        <w:rPr>
                          <w:rFonts w:ascii="Segoe UI Symbol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1B638A" w:rsidRPr="00A77B46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1B638A">
                    <w:rPr>
                      <w:rFonts w:asciiTheme="minorHAnsi" w:hAnsiTheme="minorHAnsi" w:cstheme="minorHAnsi"/>
                      <w:sz w:val="22"/>
                    </w:rPr>
                    <w:t>Full</w:t>
                  </w:r>
                  <w:r w:rsidR="001B638A" w:rsidRPr="00A77B46">
                    <w:rPr>
                      <w:rFonts w:asciiTheme="minorHAnsi" w:hAnsiTheme="minorHAnsi" w:cstheme="minorHAnsi"/>
                      <w:sz w:val="22"/>
                    </w:rPr>
                    <w:t xml:space="preserve">       </w:t>
                  </w:r>
                  <w:r w:rsidR="001B638A">
                    <w:rPr>
                      <w:rFonts w:asciiTheme="minorHAnsi" w:hAnsiTheme="minorHAnsi" w:cstheme="minorHAnsi"/>
                      <w:sz w:val="22"/>
                    </w:rPr>
                    <w:t xml:space="preserve">      or</w:t>
                  </w:r>
                </w:p>
              </w:tc>
              <w:tc>
                <w:tcPr>
                  <w:tcW w:w="1911" w:type="dxa"/>
                  <w:vAlign w:val="center"/>
                </w:tcPr>
                <w:p w14:paraId="5F0492B9" w14:textId="5F5DA222" w:rsidR="001B638A" w:rsidRPr="00A77B46" w:rsidRDefault="007B3168" w:rsidP="001B638A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2"/>
                      </w:rPr>
                      <w:id w:val="1399018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38A" w:rsidRPr="00A77B46">
                        <w:rPr>
                          <w:rFonts w:ascii="Segoe UI Symbol" w:hAnsi="Segoe UI Symbol" w:cs="Segoe UI Symbol"/>
                          <w:sz w:val="22"/>
                        </w:rPr>
                        <w:t>☐</w:t>
                      </w:r>
                    </w:sdtContent>
                  </w:sdt>
                  <w:r w:rsidR="001B638A" w:rsidRPr="00A77B46">
                    <w:rPr>
                      <w:rFonts w:asciiTheme="minorHAnsi" w:hAnsiTheme="minorHAnsi" w:cstheme="minorHAnsi"/>
                      <w:sz w:val="22"/>
                    </w:rPr>
                    <w:t xml:space="preserve"> </w:t>
                  </w:r>
                  <w:r w:rsidR="001B638A">
                    <w:rPr>
                      <w:rFonts w:asciiTheme="minorHAnsi" w:hAnsiTheme="minorHAnsi" w:cstheme="minorHAnsi"/>
                      <w:sz w:val="22"/>
                    </w:rPr>
                    <w:t>Partial</w:t>
                  </w:r>
                </w:p>
              </w:tc>
            </w:tr>
          </w:tbl>
          <w:p w14:paraId="7CDC811D" w14:textId="0F27F53C" w:rsidR="001B638A" w:rsidRDefault="001B638A" w:rsidP="00C40D5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32694B" w:rsidRPr="00C40D58" w14:paraId="2799F8E1" w14:textId="77777777" w:rsidTr="0032694B">
        <w:trPr>
          <w:trHeight w:val="702"/>
        </w:trPr>
        <w:tc>
          <w:tcPr>
            <w:tcW w:w="3302" w:type="dxa"/>
          </w:tcPr>
          <w:p w14:paraId="2697F3E0" w14:textId="77777777" w:rsidR="0032694B" w:rsidRPr="00C40D58" w:rsidRDefault="0032694B" w:rsidP="00C40D58">
            <w:pPr>
              <w:rPr>
                <w:noProof/>
                <w:lang w:eastAsia="en-CA"/>
              </w:rPr>
            </w:pPr>
          </w:p>
        </w:tc>
        <w:tc>
          <w:tcPr>
            <w:tcW w:w="6661" w:type="dxa"/>
          </w:tcPr>
          <w:p w14:paraId="2E73B2AA" w14:textId="77777777" w:rsidR="0032694B" w:rsidRDefault="0032694B" w:rsidP="001B638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bookmarkEnd w:id="0"/>
    <w:p w14:paraId="78E98F45" w14:textId="0667EF06" w:rsidR="00C40D58" w:rsidRDefault="001B638A" w:rsidP="009762C1">
      <w:pPr>
        <w:sectPr w:rsidR="00C40D58" w:rsidSect="007B3168">
          <w:type w:val="continuous"/>
          <w:pgSz w:w="12240" w:h="15840" w:code="1"/>
          <w:pgMar w:top="851" w:right="851" w:bottom="851" w:left="851" w:header="720" w:footer="720" w:gutter="0"/>
          <w:cols w:space="720"/>
          <w:vAlign w:val="center"/>
          <w:docGrid w:linePitch="360"/>
        </w:sect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48E8F153" wp14:editId="389BA29E">
                <wp:simplePos x="0" y="0"/>
                <wp:positionH relativeFrom="column">
                  <wp:posOffset>282575</wp:posOffset>
                </wp:positionH>
                <wp:positionV relativeFrom="paragraph">
                  <wp:posOffset>54610</wp:posOffset>
                </wp:positionV>
                <wp:extent cx="2014855" cy="1295400"/>
                <wp:effectExtent l="0" t="38100" r="42545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4855" cy="1295400"/>
                          <a:chOff x="-75231" y="28227"/>
                          <a:chExt cx="1863063" cy="683827"/>
                        </a:xfrm>
                      </wpg:grpSpPr>
                      <wps:wsp>
                        <wps:cNvPr id="45" name="Right Arrow 45"/>
                        <wps:cNvSpPr/>
                        <wps:spPr>
                          <a:xfrm>
                            <a:off x="-37595" y="28227"/>
                            <a:ext cx="1825427" cy="596476"/>
                          </a:xfrm>
                          <a:prstGeom prst="rightArrow">
                            <a:avLst>
                              <a:gd name="adj1" fmla="val 65842"/>
                              <a:gd name="adj2" fmla="val 3208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-75231" y="119119"/>
                            <a:ext cx="1592814" cy="592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F9D3B1" w14:textId="31D505EE" w:rsidR="00A53B1C" w:rsidRDefault="00A53B1C" w:rsidP="00197C5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Which </w:t>
                              </w:r>
                              <w:r w:rsidR="001B638A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section(s) of the appeal</w:t>
                              </w: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are you abandoning?</w:t>
                              </w:r>
                            </w:p>
                            <w:p w14:paraId="7F48A131" w14:textId="7A2B69A3" w:rsidR="001B638A" w:rsidRPr="00980297" w:rsidRDefault="001B638A" w:rsidP="001B638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If partial abandonment, list the sections of the appeal that you are abandoning.</w:t>
                              </w:r>
                              <w:r w:rsidR="00A241F6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 xml:space="preserve"> E.g., grounds of appeal.</w:t>
                              </w:r>
                            </w:p>
                            <w:p w14:paraId="404B9694" w14:textId="3F027539" w:rsidR="00990EDE" w:rsidRPr="00366FD5" w:rsidRDefault="00990EDE" w:rsidP="00197C5D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E8F153" id="Group 44" o:spid="_x0000_s1044" style="position:absolute;margin-left:22.25pt;margin-top:4.3pt;width:158.65pt;height:102pt;z-index:251804672;mso-width-relative:margin;mso-height-relative:margin" coordorigin="-752,282" coordsize="18630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5" o:spid="_x0000_s1045" type="#_x0000_t13" style="position:absolute;left:-375;top:282;width:18253;height:5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" adj="19336,3689" fillcolor="#f2f2f2 [3052]" strokecolor="#f2f2f2 [305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46" type="#_x0000_t202" style="position:absolute;left:-752;top:1191;width:15927;height:5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51F9D3B1" w14:textId="31D505EE" w:rsidR="00A53B1C" w:rsidRDefault="00A53B1C" w:rsidP="00197C5D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66FD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Which </w:t>
                        </w:r>
                        <w:r w:rsidR="001B638A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section(s) of the appeal</w:t>
                        </w:r>
                        <w:r w:rsidRPr="00366FD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 xml:space="preserve"> are you abandoning?</w:t>
                        </w:r>
                      </w:p>
                      <w:p w14:paraId="7F48A131" w14:textId="7A2B69A3" w:rsidR="001B638A" w:rsidRPr="00980297" w:rsidRDefault="001B638A" w:rsidP="001B638A">
                        <w:pPr>
                          <w:jc w:val="right"/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If partial abandonment, list the sections of the appeal that you are abandoning.</w:t>
                        </w:r>
                        <w:r w:rsidR="00A241F6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 xml:space="preserve"> E.g., grounds of appeal.</w:t>
                        </w:r>
                      </w:p>
                      <w:p w14:paraId="404B9694" w14:textId="3F027539" w:rsidR="00990EDE" w:rsidRPr="00366FD5" w:rsidRDefault="00990EDE" w:rsidP="00197C5D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99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A53B1C" w14:paraId="2AEA0020" w14:textId="77777777" w:rsidTr="00275EC7">
        <w:trPr>
          <w:trHeight w:val="1241"/>
        </w:trPr>
        <w:tc>
          <w:tcPr>
            <w:tcW w:w="3119" w:type="dxa"/>
            <w:tcBorders>
              <w:right w:val="single" w:sz="4" w:space="0" w:color="auto"/>
            </w:tcBorders>
          </w:tcPr>
          <w:p w14:paraId="332A3F41" w14:textId="36F8EB4E" w:rsidR="00A53B1C" w:rsidRDefault="00A53B1C" w:rsidP="00A70DE9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7DBF" w14:textId="4CD9F0B9" w:rsidR="00037E6A" w:rsidRPr="002724E6" w:rsidRDefault="00037E6A" w:rsidP="00037E6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178FFFB" w14:textId="77777777" w:rsidR="001B638A" w:rsidRDefault="001B638A" w:rsidP="001B638A"/>
    <w:p w14:paraId="53279D49" w14:textId="7388BB7A" w:rsidR="001B638A" w:rsidRDefault="001B638A" w:rsidP="001B638A">
      <w:pPr>
        <w:sectPr w:rsidR="001B638A" w:rsidSect="009F46DB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9923" w:type="dxa"/>
        <w:tblInd w:w="567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1B638A" w:rsidRPr="00526B3E" w14:paraId="15718193" w14:textId="77777777" w:rsidTr="0051339E">
        <w:trPr>
          <w:trHeight w:val="125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4B459" w14:textId="446148EB" w:rsidR="001B638A" w:rsidRPr="00526B3E" w:rsidRDefault="001B638A" w:rsidP="0051339E"/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788A1" w14:textId="77777777" w:rsidR="001B638A" w:rsidRPr="00037E6A" w:rsidRDefault="001B638A" w:rsidP="0051339E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388FE76" w14:textId="2528C47E" w:rsidR="001B638A" w:rsidRDefault="001B638A" w:rsidP="009762C1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3BCD92D3" wp14:editId="4F0A77CF">
                <wp:simplePos x="0" y="0"/>
                <wp:positionH relativeFrom="column">
                  <wp:posOffset>170180</wp:posOffset>
                </wp:positionH>
                <wp:positionV relativeFrom="paragraph">
                  <wp:posOffset>-912495</wp:posOffset>
                </wp:positionV>
                <wp:extent cx="2044477" cy="1066165"/>
                <wp:effectExtent l="0" t="38100" r="32385" b="635"/>
                <wp:wrapNone/>
                <wp:docPr id="347506484" name="Group 347506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477" cy="1066165"/>
                          <a:chOff x="-102621" y="28227"/>
                          <a:chExt cx="1890453" cy="637452"/>
                        </a:xfrm>
                      </wpg:grpSpPr>
                      <wps:wsp>
                        <wps:cNvPr id="1716451293" name="Right Arrow 45"/>
                        <wps:cNvSpPr/>
                        <wps:spPr>
                          <a:xfrm>
                            <a:off x="-37595" y="28227"/>
                            <a:ext cx="1825427" cy="596476"/>
                          </a:xfrm>
                          <a:prstGeom prst="rightArrow">
                            <a:avLst>
                              <a:gd name="adj1" fmla="val 65842"/>
                              <a:gd name="adj2" fmla="val 32080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463619" name="Text Box 1404463619"/>
                        <wps:cNvSpPr txBox="1"/>
                        <wps:spPr>
                          <a:xfrm>
                            <a:off x="-102621" y="100902"/>
                            <a:ext cx="1592814" cy="5647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04C34B" w14:textId="77777777" w:rsidR="001B638A" w:rsidRDefault="001B638A" w:rsidP="001B638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Which party(</w:t>
                              </w:r>
                              <w:proofErr w:type="spellStart"/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ies</w:t>
                              </w:r>
                              <w:proofErr w:type="spellEnd"/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) are you abandoning against?</w:t>
                              </w:r>
                            </w:p>
                            <w:p w14:paraId="3FC4E877" w14:textId="77777777" w:rsidR="001B638A" w:rsidRPr="00366FD5" w:rsidRDefault="001B638A" w:rsidP="001B638A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If partial abandonment, list the party(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ies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) of the appeal that you are abandoning against.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CD92D3" id="Group 347506484" o:spid="_x0000_s1047" style="position:absolute;margin-left:13.4pt;margin-top:-71.85pt;width:161pt;height:83.95pt;z-index:251838464;mso-width-relative:margin;mso-height-relative:margin" coordorigin="-1026,282" coordsize="18904,6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">
                <v:shape id="Right Arrow 45" o:spid="_x0000_s1048" type="#_x0000_t13" style="position:absolute;left:-375;top:282;width:18253;height:5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" adj="19336,3689" fillcolor="#f2f2f2 [3052]" strokecolor="#f2f2f2 [3052]" strokeweight="2pt"/>
                <v:shape id="Text Box 1404463619" o:spid="_x0000_s1049" type="#_x0000_t202" style="position:absolute;left:-1026;top:1009;width:15927;height:5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" filled="f" stroked="f" strokeweight=".5pt">
                  <v:textbox>
                    <w:txbxContent>
                      <w:p w14:paraId="4604C34B" w14:textId="77777777" w:rsidR="001B638A" w:rsidRDefault="001B638A" w:rsidP="001B638A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66FD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Which party(</w:t>
                        </w:r>
                        <w:proofErr w:type="spellStart"/>
                        <w:r w:rsidRPr="00366FD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ies</w:t>
                        </w:r>
                        <w:proofErr w:type="spellEnd"/>
                        <w:r w:rsidRPr="00366FD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) are you abandoning against?</w:t>
                        </w:r>
                      </w:p>
                      <w:p w14:paraId="3FC4E877" w14:textId="77777777" w:rsidR="001B638A" w:rsidRPr="00366FD5" w:rsidRDefault="001B638A" w:rsidP="001B638A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If partial abandonment, list the party(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ies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) of the appeal that you are abandoning against.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13894A" w14:textId="55DD8EE5" w:rsidR="00526B3E" w:rsidRDefault="00526B3E" w:rsidP="009762C1">
      <w:pPr>
        <w:sectPr w:rsidR="00526B3E" w:rsidSect="009F46DB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9923" w:type="dxa"/>
        <w:tblInd w:w="567" w:type="dxa"/>
        <w:tblLook w:val="04A0" w:firstRow="1" w:lastRow="0" w:firstColumn="1" w:lastColumn="0" w:noHBand="0" w:noVBand="1"/>
      </w:tblPr>
      <w:tblGrid>
        <w:gridCol w:w="3119"/>
        <w:gridCol w:w="6804"/>
      </w:tblGrid>
      <w:tr w:rsidR="00526B3E" w:rsidRPr="00526B3E" w14:paraId="72D9627F" w14:textId="77777777" w:rsidTr="001F0430">
        <w:trPr>
          <w:trHeight w:val="1250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6C886" w14:textId="77777777" w:rsidR="00526B3E" w:rsidRPr="00526B3E" w:rsidRDefault="00526B3E" w:rsidP="00526B3E">
            <w:r w:rsidRPr="00526B3E"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3BB463D3" wp14:editId="72739D06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8890</wp:posOffset>
                      </wp:positionV>
                      <wp:extent cx="2051050" cy="836395"/>
                      <wp:effectExtent l="0" t="38100" r="44450" b="5905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1050" cy="836395"/>
                                <a:chOff x="3091" y="28227"/>
                                <a:chExt cx="1784741" cy="529283"/>
                              </a:xfrm>
                            </wpg:grpSpPr>
                            <wps:wsp>
                              <wps:cNvPr id="3" name="Right Arrow 3"/>
                              <wps:cNvSpPr/>
                              <wps:spPr>
                                <a:xfrm>
                                  <a:off x="113337" y="28227"/>
                                  <a:ext cx="1674495" cy="529283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3208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3091" y="99676"/>
                                  <a:ext cx="1609089" cy="449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AAD8BD7" w14:textId="77777777" w:rsidR="00526B3E" w:rsidRPr="00366FD5" w:rsidRDefault="000C1356" w:rsidP="00526B3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66FD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Who made the order?</w:t>
                                    </w:r>
                                  </w:p>
                                  <w:p w14:paraId="3EDA78AB" w14:textId="379453ED" w:rsidR="00526B3E" w:rsidRDefault="00526B3E" w:rsidP="00526B3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526B3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Name the </w:t>
                                    </w:r>
                                    <w:r w:rsidR="00FD0239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j</w:t>
                                    </w:r>
                                    <w:r w:rsidRPr="00526B3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ustice or other decision maker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526B3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who pronounced the order </w:t>
                                    </w:r>
                                  </w:p>
                                  <w:p w14:paraId="5E540F7C" w14:textId="77777777" w:rsidR="00526B3E" w:rsidRPr="00526B3E" w:rsidRDefault="00526B3E" w:rsidP="00526B3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526B3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you are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526B3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abandoning.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B463D3" id="Group 2" o:spid="_x0000_s1044" style="position:absolute;margin-left:-20.8pt;margin-top:.7pt;width:161.5pt;height:65.85pt;z-index:251806720;mso-width-relative:margin;mso-height-relative:margin" coordorigin="30,282" coordsize="17847,5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">
                      <v:shape id="Right Arrow 3" o:spid="_x0000_s1045" type="#_x0000_t13" style="position:absolute;left:1133;top:282;width:16745;height:5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" adj="19410,3689" fillcolor="#f2f2f2 [3052]" strokecolor="#f2f2f2 [3052]" strokeweight="2pt"/>
                      <v:shape id="Text Box 4" o:spid="_x0000_s1046" type="#_x0000_t202" style="position:absolute;left:30;top:996;width:16091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0AAD8BD7" w14:textId="77777777" w:rsidR="00526B3E" w:rsidRPr="00366FD5" w:rsidRDefault="000C1356" w:rsidP="00526B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Who made the order?</w:t>
                              </w:r>
                            </w:p>
                            <w:p w14:paraId="3EDA78AB" w14:textId="379453ED" w:rsidR="00526B3E" w:rsidRDefault="00526B3E" w:rsidP="00526B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26B3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Name the </w:t>
                              </w:r>
                              <w:r w:rsidR="00FD0239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j</w:t>
                              </w:r>
                              <w:r w:rsidRPr="00526B3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ustice or other decision maker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26B3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who pronounced the order </w:t>
                              </w:r>
                            </w:p>
                            <w:p w14:paraId="5E540F7C" w14:textId="77777777" w:rsidR="00526B3E" w:rsidRPr="00526B3E" w:rsidRDefault="00526B3E" w:rsidP="00526B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526B3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you are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26B3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abandoning.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7CB92" w14:textId="77777777" w:rsidR="00037E6A" w:rsidRPr="00037E6A" w:rsidRDefault="00037E6A" w:rsidP="00EB4E6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8A4A6C3" w14:textId="77777777" w:rsidR="00526B3E" w:rsidRDefault="00526B3E" w:rsidP="009762C1">
      <w:pPr>
        <w:sectPr w:rsidR="00526B3E" w:rsidSect="009F46DB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</w:tblGrid>
      <w:tr w:rsidR="00526B3E" w:rsidRPr="009D5178" w14:paraId="7110AF31" w14:textId="77777777" w:rsidTr="00A705E8">
        <w:trPr>
          <w:cantSplit/>
          <w:trHeight w:val="962"/>
        </w:trPr>
        <w:tc>
          <w:tcPr>
            <w:tcW w:w="3119" w:type="dxa"/>
          </w:tcPr>
          <w:p w14:paraId="7F9E4DCB" w14:textId="77777777" w:rsidR="00526B3E" w:rsidRPr="009D5178" w:rsidRDefault="00526B3E" w:rsidP="007803C0">
            <w:r w:rsidRPr="009D5178"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0006787B" wp14:editId="63C9EDBA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15240</wp:posOffset>
                      </wp:positionV>
                      <wp:extent cx="1948815" cy="796504"/>
                      <wp:effectExtent l="0" t="38100" r="32385" b="60960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8815" cy="796504"/>
                                <a:chOff x="-31581" y="0"/>
                                <a:chExt cx="1815804" cy="471170"/>
                              </a:xfrm>
                            </wpg:grpSpPr>
                            <wps:wsp>
                              <wps:cNvPr id="11" name="Right Arrow 11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34795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-31581" y="56100"/>
                                  <a:ext cx="1609090" cy="3540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8F9EA1" w14:textId="77777777" w:rsidR="00526B3E" w:rsidRPr="00366FD5" w:rsidRDefault="00526B3E" w:rsidP="00526B3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66FD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the order under appeal</w:t>
                                    </w:r>
                                  </w:p>
                                  <w:p w14:paraId="44C56EB7" w14:textId="77777777" w:rsidR="00526B3E" w:rsidRPr="00526B3E" w:rsidRDefault="00526B3E" w:rsidP="00526B3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366FD5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was pronounced</w:t>
                                    </w:r>
                                  </w:p>
                                  <w:p w14:paraId="65352F6E" w14:textId="77777777" w:rsidR="00526B3E" w:rsidRPr="009D5178" w:rsidRDefault="00526B3E" w:rsidP="00526B3E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b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526B3E">
                                      <w:rPr>
                                        <w:rFonts w:asciiTheme="minorHAnsi" w:hAnsiTheme="minorHAnsi" w:cstheme="minorHAnsi"/>
                                        <w:i/>
                                        <w:i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Not the date the order was entered.</w:t>
                                    </w:r>
                                    <w:r w:rsidRPr="009D5178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6787B" id="Group 10" o:spid="_x0000_s1047" style="position:absolute;margin-left:-13.3pt;margin-top:1.2pt;width:153.45pt;height:62.7pt;z-index:251810816;mso-width-relative:margin;mso-height-relative:margin" coordorigin="-315" coordsize="1815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">
                      <v:shape id="Right Arrow 11" o:spid="_x0000_s1048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" adj="19485,3689" fillcolor="#f2f2f2 [3052]" strokecolor="#f2f2f2 [3052]" strokeweight="2pt"/>
                      <v:shape id="Text Box 15" o:spid="_x0000_s1049" type="#_x0000_t202" style="position:absolute;left:-315;top:561;width:16090;height:3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748F9EA1" w14:textId="77777777" w:rsidR="00526B3E" w:rsidRPr="00366FD5" w:rsidRDefault="00526B3E" w:rsidP="00526B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Date the order under appeal</w:t>
                              </w:r>
                            </w:p>
                            <w:p w14:paraId="44C56EB7" w14:textId="77777777" w:rsidR="00526B3E" w:rsidRPr="00526B3E" w:rsidRDefault="00526B3E" w:rsidP="00526B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was pronounced</w:t>
                              </w:r>
                            </w:p>
                            <w:p w14:paraId="65352F6E" w14:textId="77777777" w:rsidR="00526B3E" w:rsidRPr="009D5178" w:rsidRDefault="00526B3E" w:rsidP="00526B3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526B3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Not the date the order was entered.</w:t>
                              </w:r>
                              <w:r w:rsidRPr="009D517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1636342D" w14:textId="0F3428B2" w:rsidR="00526B3E" w:rsidRDefault="00A705E8" w:rsidP="00EB4E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6C29632" wp14:editId="40818A70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112395</wp:posOffset>
                      </wp:positionV>
                      <wp:extent cx="1428750" cy="412750"/>
                      <wp:effectExtent l="0" t="0" r="19050" b="254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9990D1" w14:textId="77777777" w:rsidR="00A705E8" w:rsidRPr="00E34597" w:rsidRDefault="00A705E8" w:rsidP="00A705E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29632" id="Text Box 32" o:spid="_x0000_s1050" type="#_x0000_t202" style="position:absolute;left:0;text-align:left;margin-left:-.55pt;margin-top:8.85pt;width:112.5pt;height:3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" fillcolor="white [3201]" strokeweight=".5pt">
                      <v:textbox inset="0,0,0,0">
                        <w:txbxContent>
                          <w:p w14:paraId="039990D1" w14:textId="77777777" w:rsidR="00A705E8" w:rsidRPr="00E34597" w:rsidRDefault="00A705E8" w:rsidP="00A705E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16E3BB15" w14:textId="1F3A008F" w:rsidR="00A705E8" w:rsidRDefault="00A705E8" w:rsidP="00EB4E6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6BD6A398" w14:textId="77777777" w:rsidR="00A705E8" w:rsidRDefault="00A705E8" w:rsidP="00EB4E6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049D5155" w14:textId="69EA81D4" w:rsidR="00A705E8" w:rsidRDefault="00A705E8" w:rsidP="00EB4E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0795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A53AEF5" wp14:editId="44E9C7FD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86360</wp:posOffset>
                      </wp:positionV>
                      <wp:extent cx="822960" cy="220980"/>
                      <wp:effectExtent l="0" t="0" r="0" b="762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084E11" w14:textId="77777777" w:rsidR="00B07956" w:rsidRPr="00980297" w:rsidRDefault="00B07956" w:rsidP="00B07956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8029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3AEF5" id="Text Box 36" o:spid="_x0000_s1051" type="#_x0000_t202" style="position:absolute;left:0;text-align:left;margin-left:24.75pt;margin-top:6.8pt;width:64.8pt;height:17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" filled="f" stroked="f" strokeweight=".5pt">
                      <v:textbox>
                        <w:txbxContent>
                          <w:p w14:paraId="1E084E11" w14:textId="77777777" w:rsidR="00B07956" w:rsidRPr="00980297" w:rsidRDefault="00B07956" w:rsidP="00B07956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8029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7572D9CA" wp14:editId="5219FF89">
                  <wp:extent cx="1144083" cy="302444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83" cy="30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B6578" w14:textId="0A2FE17F" w:rsidR="00A705E8" w:rsidRPr="009D4619" w:rsidRDefault="00A705E8" w:rsidP="00A705E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6774BD5" w14:textId="56146199" w:rsidR="00526B3E" w:rsidRDefault="00263ED0" w:rsidP="009762C1">
      <w:r w:rsidRPr="009D517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6DDEA711" wp14:editId="16208B95">
                <wp:simplePos x="0" y="0"/>
                <wp:positionH relativeFrom="margin">
                  <wp:posOffset>229235</wp:posOffset>
                </wp:positionH>
                <wp:positionV relativeFrom="paragraph">
                  <wp:posOffset>17145</wp:posOffset>
                </wp:positionV>
                <wp:extent cx="1977390" cy="1181100"/>
                <wp:effectExtent l="0" t="38100" r="41910" b="571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7390" cy="1181100"/>
                          <a:chOff x="-31393" y="0"/>
                          <a:chExt cx="1815800" cy="411101"/>
                        </a:xfrm>
                      </wpg:grpSpPr>
                      <wps:wsp>
                        <wps:cNvPr id="33" name="Right Arrow 33"/>
                        <wps:cNvSpPr/>
                        <wps:spPr>
                          <a:xfrm>
                            <a:off x="109626" y="0"/>
                            <a:ext cx="1674781" cy="411101"/>
                          </a:xfrm>
                          <a:prstGeom prst="rightArrow">
                            <a:avLst>
                              <a:gd name="adj1" fmla="val 65842"/>
                              <a:gd name="adj2" fmla="val 18071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-31393" y="69992"/>
                            <a:ext cx="1609090" cy="2702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B171B0" w14:textId="77777777" w:rsidR="00F571CE" w:rsidRPr="00366FD5" w:rsidRDefault="00F571CE" w:rsidP="00F571C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Date initiating document in the</w:t>
                              </w:r>
                            </w:p>
                            <w:p w14:paraId="71633F5B" w14:textId="77777777" w:rsidR="00F571CE" w:rsidRPr="00366FD5" w:rsidRDefault="00F571CE" w:rsidP="00F571C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appeal or cross appeal you are</w:t>
                              </w:r>
                            </w:p>
                            <w:p w14:paraId="07827EC6" w14:textId="77777777" w:rsidR="00F571CE" w:rsidRPr="00F571CE" w:rsidRDefault="00F571CE" w:rsidP="00F571C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66FD5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abandoning was filed</w:t>
                              </w:r>
                            </w:p>
                            <w:p w14:paraId="34461705" w14:textId="0B1E83D8" w:rsidR="00F571CE" w:rsidRPr="00F571CE" w:rsidRDefault="00F571CE" w:rsidP="00F571C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F571C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Notice of Appeal</w:t>
                              </w:r>
                              <w:r w:rsidR="000221E9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F571C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Form 1</w:t>
                              </w:r>
                            </w:p>
                            <w:p w14:paraId="7FEDF148" w14:textId="2CB4AB7E" w:rsidR="00526B3E" w:rsidRPr="009D5178" w:rsidRDefault="00F571CE" w:rsidP="00F571CE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F571C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or Notice of Cross Appeal</w:t>
                              </w:r>
                              <w:r w:rsidR="000221E9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Pr="00F571C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Form </w:t>
                              </w:r>
                              <w:r w:rsidR="009C715A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F571CE">
                                <w:rPr>
                                  <w:rFonts w:asciiTheme="minorHAnsi" w:hAnsiTheme="minorHAnsi" w:cstheme="minorHAnsi"/>
                                  <w:i/>
                                  <w:iCs/>
                                  <w:color w:val="000000" w:themeColor="text1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526B3E" w:rsidRPr="009D5178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EA711" id="Group 31" o:spid="_x0000_s1061" style="position:absolute;margin-left:18.05pt;margin-top:1.35pt;width:155.7pt;height:93pt;z-index:251812864;mso-position-horizontal-relative:margin;mso-width-relative:margin;mso-height-relative:margin" coordorigin="-313" coordsize="18158,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3" o:spid="_x0000_s1062" type="#_x0000_t13" style="position:absolute;left:1096;width:16748;height:4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" adj="20642,3689" fillcolor="#f2f2f2 [3052]" strokecolor="#f2f2f2 [305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63" type="#_x0000_t202" style="position:absolute;left:-313;top:699;width:16089;height:2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4BB171B0" w14:textId="77777777" w:rsidR="00F571CE" w:rsidRPr="00366FD5" w:rsidRDefault="00F571CE" w:rsidP="00F571CE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66FD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Date initiating document in the</w:t>
                        </w:r>
                      </w:p>
                      <w:p w14:paraId="71633F5B" w14:textId="77777777" w:rsidR="00F571CE" w:rsidRPr="00366FD5" w:rsidRDefault="00F571CE" w:rsidP="00F571CE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66FD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appeal or cross appeal you are</w:t>
                        </w:r>
                      </w:p>
                      <w:p w14:paraId="07827EC6" w14:textId="77777777" w:rsidR="00F571CE" w:rsidRPr="00F571CE" w:rsidRDefault="00F571CE" w:rsidP="00F571CE">
                        <w:pPr>
                          <w:jc w:val="right"/>
                          <w:rPr>
                            <w:rFonts w:asciiTheme="minorHAnsi" w:hAnsiTheme="minorHAnsi" w:cstheme="minorHAnsi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66FD5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t>abandoning was filed</w:t>
                        </w:r>
                      </w:p>
                      <w:p w14:paraId="34461705" w14:textId="0B1E83D8" w:rsidR="00F571CE" w:rsidRPr="00F571CE" w:rsidRDefault="00F571CE" w:rsidP="00F571CE">
                        <w:pPr>
                          <w:jc w:val="right"/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571CE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Notice of Appeal</w:t>
                        </w:r>
                        <w:r w:rsidR="000221E9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: </w:t>
                        </w:r>
                        <w:r w:rsidRPr="00F571CE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Form 1</w:t>
                        </w:r>
                      </w:p>
                      <w:p w14:paraId="7FEDF148" w14:textId="2CB4AB7E" w:rsidR="00526B3E" w:rsidRPr="009D5178" w:rsidRDefault="00F571CE" w:rsidP="00F571CE">
                        <w:pPr>
                          <w:jc w:val="right"/>
                          <w:rPr>
                            <w:rFonts w:asciiTheme="minorHAnsi" w:hAnsiTheme="minorHAnsi" w:cstheme="minorHAnsi"/>
                            <w:b/>
                            <w:i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F571CE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or Notice of Cross Appeal</w:t>
                        </w:r>
                        <w:r w:rsidR="000221E9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: </w:t>
                        </w:r>
                        <w:r w:rsidRPr="00F571CE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 xml:space="preserve">Form </w:t>
                        </w:r>
                        <w:r w:rsidR="009C715A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F571CE">
                          <w:rPr>
                            <w:rFonts w:asciiTheme="minorHAnsi" w:hAnsiTheme="minorHAnsi" w:cstheme="minorHAnsi"/>
                            <w:i/>
                            <w:iCs/>
                            <w:color w:val="000000" w:themeColor="text1"/>
                            <w:sz w:val="16"/>
                            <w:szCs w:val="16"/>
                          </w:rPr>
                          <w:t>.</w:t>
                        </w:r>
                        <w:r w:rsidR="00526B3E" w:rsidRPr="009D5178">
                          <w:rPr>
                            <w:rFonts w:asciiTheme="minorHAnsi" w:hAnsiTheme="minorHAnsi" w:cstheme="minorHAnsi"/>
                            <w:b/>
                            <w:color w:val="000000" w:themeColor="text1"/>
                            <w:sz w:val="16"/>
                            <w:szCs w:val="16"/>
                          </w:rPr>
                          <w:br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A51B26" w14:textId="77777777" w:rsidR="00526B3E" w:rsidRDefault="00526B3E" w:rsidP="009762C1">
      <w:pPr>
        <w:sectPr w:rsidR="00526B3E" w:rsidSect="009F46DB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</w:tblGrid>
      <w:tr w:rsidR="00526B3E" w:rsidRPr="009D5178" w14:paraId="7D11EEBD" w14:textId="77777777" w:rsidTr="00A705E8">
        <w:trPr>
          <w:trHeight w:val="962"/>
        </w:trPr>
        <w:tc>
          <w:tcPr>
            <w:tcW w:w="3119" w:type="dxa"/>
          </w:tcPr>
          <w:p w14:paraId="1E0F4272" w14:textId="77777777" w:rsidR="00526B3E" w:rsidRPr="009D5178" w:rsidRDefault="00526B3E" w:rsidP="007803C0"/>
        </w:tc>
        <w:tc>
          <w:tcPr>
            <w:tcW w:w="2410" w:type="dxa"/>
            <w:vAlign w:val="center"/>
          </w:tcPr>
          <w:p w14:paraId="26ED728B" w14:textId="7C47B7F4" w:rsidR="00A705E8" w:rsidRDefault="00A705E8" w:rsidP="00EB4E6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9B386AC" wp14:editId="588DBD24">
                      <wp:simplePos x="0" y="0"/>
                      <wp:positionH relativeFrom="column">
                        <wp:posOffset>-6985</wp:posOffset>
                      </wp:positionH>
                      <wp:positionV relativeFrom="page">
                        <wp:posOffset>62230</wp:posOffset>
                      </wp:positionV>
                      <wp:extent cx="1428750" cy="412750"/>
                      <wp:effectExtent l="0" t="0" r="19050" b="254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D5B4D4" w14:textId="77777777" w:rsidR="00A705E8" w:rsidRPr="00E34597" w:rsidRDefault="00A705E8" w:rsidP="00A705E8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386AC" id="Text Box 40" o:spid="_x0000_s1055" type="#_x0000_t202" style="position:absolute;left:0;text-align:left;margin-left:-.55pt;margin-top:4.9pt;width:112.5pt;height:32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" fillcolor="white [3201]" strokeweight=".5pt">
                      <v:textbox inset="0,0,0,0">
                        <w:txbxContent>
                          <w:p w14:paraId="1FD5B4D4" w14:textId="77777777" w:rsidR="00A705E8" w:rsidRPr="00E34597" w:rsidRDefault="00A705E8" w:rsidP="00A705E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D392129" w14:textId="4F907CB5" w:rsidR="00A705E8" w:rsidRDefault="00A705E8" w:rsidP="00EB4E6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33A131B" w14:textId="77777777" w:rsidR="00A705E8" w:rsidRDefault="00A705E8" w:rsidP="00EB4E6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4C843B48" w14:textId="77777777" w:rsidR="00526B3E" w:rsidRDefault="00A705E8" w:rsidP="00A705E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07956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9AE7820" wp14:editId="02949112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88900</wp:posOffset>
                      </wp:positionV>
                      <wp:extent cx="822960" cy="220980"/>
                      <wp:effectExtent l="0" t="0" r="0" b="762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2960" cy="220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410FC6" w14:textId="77777777" w:rsidR="00B07956" w:rsidRPr="00980297" w:rsidRDefault="00B07956" w:rsidP="00B07956">
                                  <w:pPr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80297">
                                    <w:rPr>
                                      <w:rFonts w:asciiTheme="minorHAnsi" w:hAnsiTheme="minorHAnsi" w:cstheme="minorHAnsi"/>
                                      <w:i/>
                                      <w:sz w:val="16"/>
                                      <w:szCs w:val="16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E7820" id="Text Box 39" o:spid="_x0000_s1056" type="#_x0000_t202" style="position:absolute;left:0;text-align:left;margin-left:24.75pt;margin-top:7pt;width:64.8pt;height:17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" filled="f" stroked="f" strokeweight=".5pt">
                      <v:textbox>
                        <w:txbxContent>
                          <w:p w14:paraId="64410FC6" w14:textId="77777777" w:rsidR="00B07956" w:rsidRPr="00980297" w:rsidRDefault="00B07956" w:rsidP="00B07956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98029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68ED534D" wp14:editId="73A1B152">
                  <wp:extent cx="1144083" cy="30244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083" cy="302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4C763" w14:textId="4F215344" w:rsidR="00A705E8" w:rsidRPr="009D4619" w:rsidRDefault="00A705E8" w:rsidP="00A705E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48F710" w14:textId="77777777" w:rsidR="00A12D7C" w:rsidRDefault="00A12D7C" w:rsidP="00F02314"/>
    <w:p w14:paraId="443AC8E6" w14:textId="77777777" w:rsidR="00A12D7C" w:rsidRDefault="00A12D7C" w:rsidP="00F02314">
      <w:pPr>
        <w:sectPr w:rsidR="00A12D7C" w:rsidSect="009F46DB">
          <w:type w:val="continuous"/>
          <w:pgSz w:w="12240" w:h="15840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878"/>
      </w:tblGrid>
      <w:tr w:rsidR="00806E22" w14:paraId="09AA6479" w14:textId="77777777" w:rsidTr="0072705C">
        <w:trPr>
          <w:cantSplit/>
          <w:trHeight w:val="1545"/>
        </w:trPr>
        <w:tc>
          <w:tcPr>
            <w:tcW w:w="2263" w:type="dxa"/>
          </w:tcPr>
          <w:p w14:paraId="66E07431" w14:textId="77777777" w:rsidR="00806E22" w:rsidRDefault="00806E22" w:rsidP="0072705C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68DD2D7A" wp14:editId="08269204">
                      <wp:simplePos x="0" y="0"/>
                      <wp:positionH relativeFrom="column">
                        <wp:posOffset>-126364</wp:posOffset>
                      </wp:positionH>
                      <wp:positionV relativeFrom="paragraph">
                        <wp:posOffset>184150</wp:posOffset>
                      </wp:positionV>
                      <wp:extent cx="1356360" cy="361101"/>
                      <wp:effectExtent l="0" t="19050" r="34290" b="3937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361101"/>
                                <a:chOff x="-54864" y="0"/>
                                <a:chExt cx="1839087" cy="471170"/>
                              </a:xfrm>
                            </wpg:grpSpPr>
                            <wps:wsp>
                              <wps:cNvPr id="88" name="Right Arrow 76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Text Box 89"/>
                              <wps:cNvSpPr txBox="1"/>
                              <wps:spPr>
                                <a:xfrm>
                                  <a:off x="-54864" y="92543"/>
                                  <a:ext cx="1609090" cy="2695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F9F908" w14:textId="77777777" w:rsidR="00806E22" w:rsidRPr="007E619C" w:rsidRDefault="00806E22" w:rsidP="00806E2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i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Date form completed</w:t>
                                    </w:r>
                                    <w:r w:rsidRPr="007E619C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br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D2D7A" id="Group 83" o:spid="_x0000_s1057" style="position:absolute;margin-left:-9.95pt;margin-top:14.5pt;width:106.8pt;height:28.45pt;z-index:251826176;mso-width-relative:margin;mso-height-relative:margin" coordorigin="-548" coordsize="18390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">
                      <v:shape id="Right Arrow 76" o:spid="_x0000_s1058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" adj="18561,3689" fillcolor="#f2f2f2 [3052]" strokecolor="#f2f2f2 [3052]" strokeweight="2pt"/>
                      <v:shape id="Text Box 89" o:spid="_x0000_s1059" type="#_x0000_t202" style="position:absolute;left:-548;top:925;width:16090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      <v:textbox>
                          <w:txbxContent>
                            <w:p w14:paraId="13F9F908" w14:textId="77777777" w:rsidR="00806E22" w:rsidRPr="007E619C" w:rsidRDefault="00806E22" w:rsidP="00806E2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i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Date form completed</w:t>
                              </w:r>
                              <w:r w:rsidRPr="007E619C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14:paraId="4BD66C91" w14:textId="77777777" w:rsidR="00806E22" w:rsidRDefault="00806E22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  <w:lang w:eastAsia="en-CA"/>
              </w:rPr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4ABC5E1F" wp14:editId="3773ADB8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80010</wp:posOffset>
                      </wp:positionV>
                      <wp:extent cx="1539875" cy="590550"/>
                      <wp:effectExtent l="0" t="19050" r="41275" b="3810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9875" cy="590550"/>
                                <a:chOff x="-24583" y="0"/>
                                <a:chExt cx="1808806" cy="471170"/>
                              </a:xfrm>
                            </wpg:grpSpPr>
                            <wps:wsp>
                              <wps:cNvPr id="100" name="Right Arrow 79"/>
                              <wps:cNvSpPr/>
                              <wps:spPr>
                                <a:xfrm>
                                  <a:off x="109728" y="0"/>
                                  <a:ext cx="1674495" cy="471170"/>
                                </a:xfrm>
                                <a:prstGeom prst="rightArrow">
                                  <a:avLst>
                                    <a:gd name="adj1" fmla="val 65842"/>
                                    <a:gd name="adj2" fmla="val 50000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9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1" name="Text Box 101"/>
                              <wps:cNvSpPr txBox="1"/>
                              <wps:spPr>
                                <a:xfrm>
                                  <a:off x="-24583" y="79182"/>
                                  <a:ext cx="1691699" cy="3737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64263CA" w14:textId="77777777" w:rsidR="00806E22" w:rsidRPr="003419DA" w:rsidRDefault="00806E22" w:rsidP="00806E2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Name of lawyer or party authorizing filing of this form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C5E1F" id="Group 93" o:spid="_x0000_s1060" style="position:absolute;left:0;text-align:left;margin-left:112.5pt;margin-top:6.3pt;width:121.25pt;height:46.5pt;z-index:251827200;mso-width-relative:margin;mso-height-relative:margin" coordorigin="-245" coordsize="18088,4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">
                      <v:shape id="Right Arrow 79" o:spid="_x0000_s1061" type="#_x0000_t13" style="position:absolute;left:1097;width:16745;height:4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" adj="18561,3689" fillcolor="#f2f2f2 [3052]" strokecolor="#f2f2f2 [3052]" strokeweight="2pt"/>
                      <v:shape id="Text Box 101" o:spid="_x0000_s1062" type="#_x0000_t202" style="position:absolute;left:-245;top:791;width:16916;height:3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  <v:textbox>
                          <w:txbxContent>
                            <w:p w14:paraId="064263CA" w14:textId="77777777" w:rsidR="00806E22" w:rsidRPr="003419DA" w:rsidRDefault="00806E22" w:rsidP="00806E2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  <w:t>Name of lawyer or party authorizing filing of this form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BDC393E" wp14:editId="7A8CF1B6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76200</wp:posOffset>
                      </wp:positionV>
                      <wp:extent cx="1428750" cy="412750"/>
                      <wp:effectExtent l="0" t="0" r="19050" b="2540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0A1A02" w14:textId="77777777" w:rsidR="00806E22" w:rsidRPr="00E34597" w:rsidRDefault="00806E22" w:rsidP="00806E22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C393E" id="Text Box 74" o:spid="_x0000_s1063" type="#_x0000_t202" style="position:absolute;left:0;text-align:left;margin-left:-3.3pt;margin-top:6pt;width:112.5pt;height:32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" fillcolor="white [3201]" strokeweight=".5pt">
                      <v:textbox inset="0,0,0,0">
                        <w:txbxContent>
                          <w:p w14:paraId="250A1A02" w14:textId="77777777" w:rsidR="00806E22" w:rsidRPr="00E34597" w:rsidRDefault="00806E22" w:rsidP="00806E22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C0FDEAC" w14:textId="77777777" w:rsidR="00806E22" w:rsidRDefault="00806E22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07DE7130" w14:textId="709AD990" w:rsidR="00806E22" w:rsidRDefault="00806E22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BA8E5EC" w14:textId="77777777" w:rsidR="00806E22" w:rsidRPr="00C21105" w:rsidRDefault="00806E22" w:rsidP="0072705C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849D42F" wp14:editId="435E0370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168910</wp:posOffset>
                      </wp:positionV>
                      <wp:extent cx="847725" cy="228600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6CDCE" w14:textId="77777777" w:rsidR="00806E22" w:rsidRPr="002860C6" w:rsidRDefault="00806E22" w:rsidP="00806E22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860C6">
                                    <w:rPr>
                                      <w:rFonts w:asciiTheme="minorHAnsi" w:hAnsiTheme="minorHAnsi"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DD/MM/YYYY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9D42F" id="Text Box 81" o:spid="_x0000_s1064" type="#_x0000_t202" style="position:absolute;left:0;text-align:left;margin-left:23.6pt;margin-top:13.3pt;width:66.75pt;height:1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" filled="f" stroked="f" strokeweight=".5pt">
                      <v:textbox>
                        <w:txbxContent>
                          <w:p w14:paraId="3856CDCE" w14:textId="77777777" w:rsidR="00806E22" w:rsidRPr="002860C6" w:rsidRDefault="00806E22" w:rsidP="00806E22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860C6">
                              <w:rPr>
                                <w:rFonts w:asciiTheme="minorHAnsi" w:hAnsiTheme="minorHAnsi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DD/MM/YYYY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97">
              <w:rPr>
                <w:noProof/>
                <w:lang w:eastAsia="en-CA"/>
              </w:rPr>
              <w:drawing>
                <wp:inline distT="0" distB="0" distL="0" distR="0" wp14:anchorId="08B6BCFA" wp14:editId="657C7BC4">
                  <wp:extent cx="1143000" cy="428625"/>
                  <wp:effectExtent l="0" t="0" r="0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635" cy="429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19898460" w14:textId="77777777" w:rsidR="00806E22" w:rsidRDefault="00806E22" w:rsidP="0072705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878" w:type="dxa"/>
          </w:tcPr>
          <w:p w14:paraId="4BA8113E" w14:textId="77777777" w:rsidR="00806E22" w:rsidRDefault="00806E22" w:rsidP="0072705C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3A4E9D6" wp14:editId="18ABBC9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1714500" cy="457200"/>
                      <wp:effectExtent l="0" t="0" r="19050" b="19050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FB31BD" w14:textId="77777777" w:rsidR="00806E22" w:rsidRPr="00E34597" w:rsidRDefault="00806E22" w:rsidP="00806E22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E9D6" id="Text Box 103" o:spid="_x0000_s1065" type="#_x0000_t202" style="position:absolute;left:0;text-align:left;margin-left:-1.1pt;margin-top:8.8pt;width:135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" fillcolor="white [3201]" strokeweight=".5pt">
                      <v:textbox>
                        <w:txbxContent>
                          <w:p w14:paraId="4FFB31BD" w14:textId="77777777" w:rsidR="00806E22" w:rsidRPr="00E34597" w:rsidRDefault="00806E22" w:rsidP="00806E22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E3A0038" w14:textId="77777777" w:rsidR="00A232A5" w:rsidRDefault="00A232A5" w:rsidP="00F02314"/>
    <w:sectPr w:rsidR="00A232A5" w:rsidSect="009F46DB">
      <w:type w:val="continuous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ACBF" w14:textId="77777777" w:rsidR="000E469E" w:rsidRDefault="000E469E" w:rsidP="00F96F4C">
      <w:r>
        <w:separator/>
      </w:r>
    </w:p>
  </w:endnote>
  <w:endnote w:type="continuationSeparator" w:id="0">
    <w:p w14:paraId="636632EE" w14:textId="77777777" w:rsidR="000E469E" w:rsidRDefault="000E469E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Plain">
    <w:altName w:val="Times New Roman"/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A483" w14:textId="47934F67" w:rsidR="00F96F4C" w:rsidRDefault="007B3168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pict w14:anchorId="20CB9F89">
        <v:rect id="_x0000_i1025" style="width:536.45pt;height:.05pt" o:hrpct="917" o:hralign="center" o:hrstd="t" o:hr="t" fillcolor="#a0a0a0" stroked="f"/>
      </w:pict>
    </w:r>
  </w:p>
  <w:p w14:paraId="4ECFEE76" w14:textId="7CF47DA2" w:rsidR="00F96F4C" w:rsidRDefault="00CC3EAD" w:rsidP="00263ED0">
    <w:pPr>
      <w:pStyle w:val="Footer"/>
      <w:ind w:left="567"/>
    </w:pPr>
    <w:r>
      <w:rPr>
        <w:rFonts w:asciiTheme="minorHAnsi" w:hAnsiTheme="minorHAnsi"/>
        <w:sz w:val="16"/>
        <w:szCs w:val="16"/>
      </w:rPr>
      <w:t xml:space="preserve">   </w:t>
    </w:r>
    <w:r w:rsidR="00BE0C7B">
      <w:rPr>
        <w:rFonts w:asciiTheme="minorHAnsi" w:hAnsiTheme="minorHAnsi"/>
        <w:sz w:val="16"/>
        <w:szCs w:val="16"/>
      </w:rPr>
      <w:t xml:space="preserve">   </w:t>
    </w:r>
    <w:r w:rsidR="00F96F4C">
      <w:rPr>
        <w:rFonts w:asciiTheme="minorHAnsi" w:hAnsiTheme="minorHAnsi"/>
        <w:sz w:val="16"/>
        <w:szCs w:val="16"/>
      </w:rPr>
      <w:t>COURT OF APPEAL FOR BRITISH COLUMBIA</w:t>
    </w:r>
    <w:r w:rsidR="00F96F4C">
      <w:t xml:space="preserve">            </w:t>
    </w:r>
    <w:r w:rsidR="00F96F4C">
      <w:tab/>
      <w:t xml:space="preserve">                       </w:t>
    </w:r>
    <w:r w:rsidR="00F96F4C" w:rsidRPr="00F96F4C">
      <w:rPr>
        <w:rFonts w:asciiTheme="minorHAnsi" w:hAnsiTheme="minorHAnsi"/>
        <w:sz w:val="16"/>
        <w:szCs w:val="16"/>
      </w:rPr>
      <w:t>www.bccourts.ca/Court_of_Appeal/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BD516" w14:textId="77777777" w:rsidR="000E469E" w:rsidRDefault="000E469E" w:rsidP="00F96F4C">
      <w:r>
        <w:separator/>
      </w:r>
    </w:p>
  </w:footnote>
  <w:footnote w:type="continuationSeparator" w:id="0">
    <w:p w14:paraId="4DD49392" w14:textId="77777777" w:rsidR="000E469E" w:rsidRDefault="000E469E" w:rsidP="00F9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E65"/>
    <w:rsid w:val="000132ED"/>
    <w:rsid w:val="00014377"/>
    <w:rsid w:val="000221E9"/>
    <w:rsid w:val="00037E6A"/>
    <w:rsid w:val="00040C4D"/>
    <w:rsid w:val="00054BE9"/>
    <w:rsid w:val="000557AD"/>
    <w:rsid w:val="00072C5B"/>
    <w:rsid w:val="00075191"/>
    <w:rsid w:val="000A7308"/>
    <w:rsid w:val="000B02A8"/>
    <w:rsid w:val="000B0AE4"/>
    <w:rsid w:val="000C1356"/>
    <w:rsid w:val="000C20D0"/>
    <w:rsid w:val="000C61E2"/>
    <w:rsid w:val="000D469C"/>
    <w:rsid w:val="000E469E"/>
    <w:rsid w:val="000E76BC"/>
    <w:rsid w:val="000F1410"/>
    <w:rsid w:val="000F4260"/>
    <w:rsid w:val="000F4A03"/>
    <w:rsid w:val="000F5FAB"/>
    <w:rsid w:val="00120901"/>
    <w:rsid w:val="00132785"/>
    <w:rsid w:val="00140E04"/>
    <w:rsid w:val="00145958"/>
    <w:rsid w:val="00170978"/>
    <w:rsid w:val="00170F0C"/>
    <w:rsid w:val="0018338D"/>
    <w:rsid w:val="00183560"/>
    <w:rsid w:val="00187F57"/>
    <w:rsid w:val="00197C5D"/>
    <w:rsid w:val="001B638A"/>
    <w:rsid w:val="001B73C7"/>
    <w:rsid w:val="001C2DD4"/>
    <w:rsid w:val="001E4F02"/>
    <w:rsid w:val="001F0430"/>
    <w:rsid w:val="001F7C4B"/>
    <w:rsid w:val="0021274A"/>
    <w:rsid w:val="00235FED"/>
    <w:rsid w:val="00240BD6"/>
    <w:rsid w:val="00245815"/>
    <w:rsid w:val="00253422"/>
    <w:rsid w:val="00254F7B"/>
    <w:rsid w:val="00260D51"/>
    <w:rsid w:val="00262818"/>
    <w:rsid w:val="00263ED0"/>
    <w:rsid w:val="002700B7"/>
    <w:rsid w:val="002721FC"/>
    <w:rsid w:val="002724E6"/>
    <w:rsid w:val="00275EC7"/>
    <w:rsid w:val="00277D58"/>
    <w:rsid w:val="002860C6"/>
    <w:rsid w:val="00295F94"/>
    <w:rsid w:val="002C0D9C"/>
    <w:rsid w:val="002C3482"/>
    <w:rsid w:val="002D086D"/>
    <w:rsid w:val="002D4041"/>
    <w:rsid w:val="002F4AF0"/>
    <w:rsid w:val="002F768E"/>
    <w:rsid w:val="00312498"/>
    <w:rsid w:val="0032694B"/>
    <w:rsid w:val="003419DA"/>
    <w:rsid w:val="003449A1"/>
    <w:rsid w:val="00363F2E"/>
    <w:rsid w:val="00366FD5"/>
    <w:rsid w:val="00381958"/>
    <w:rsid w:val="00387A9C"/>
    <w:rsid w:val="00391652"/>
    <w:rsid w:val="00395AA8"/>
    <w:rsid w:val="003B6301"/>
    <w:rsid w:val="003C0015"/>
    <w:rsid w:val="003E3D96"/>
    <w:rsid w:val="003E799B"/>
    <w:rsid w:val="003F01FB"/>
    <w:rsid w:val="003F0D7E"/>
    <w:rsid w:val="00407E8A"/>
    <w:rsid w:val="00414433"/>
    <w:rsid w:val="0041568C"/>
    <w:rsid w:val="00415CC4"/>
    <w:rsid w:val="0043007C"/>
    <w:rsid w:val="00432BD0"/>
    <w:rsid w:val="00444854"/>
    <w:rsid w:val="0045603B"/>
    <w:rsid w:val="00457250"/>
    <w:rsid w:val="00465FFD"/>
    <w:rsid w:val="0048003B"/>
    <w:rsid w:val="00480544"/>
    <w:rsid w:val="004863FB"/>
    <w:rsid w:val="004B042C"/>
    <w:rsid w:val="004D274D"/>
    <w:rsid w:val="004D5BBC"/>
    <w:rsid w:val="004E1E21"/>
    <w:rsid w:val="004F1382"/>
    <w:rsid w:val="00507F03"/>
    <w:rsid w:val="0051272C"/>
    <w:rsid w:val="00513FF2"/>
    <w:rsid w:val="00526B3E"/>
    <w:rsid w:val="005461DE"/>
    <w:rsid w:val="00547455"/>
    <w:rsid w:val="00561FDB"/>
    <w:rsid w:val="00562856"/>
    <w:rsid w:val="0057462F"/>
    <w:rsid w:val="005765EC"/>
    <w:rsid w:val="005912DF"/>
    <w:rsid w:val="00591D1A"/>
    <w:rsid w:val="005A64E2"/>
    <w:rsid w:val="005B5518"/>
    <w:rsid w:val="005C075A"/>
    <w:rsid w:val="005D74A2"/>
    <w:rsid w:val="005E03A2"/>
    <w:rsid w:val="005E4B5B"/>
    <w:rsid w:val="005E5446"/>
    <w:rsid w:val="005F061E"/>
    <w:rsid w:val="005F6DCB"/>
    <w:rsid w:val="00603D38"/>
    <w:rsid w:val="00611559"/>
    <w:rsid w:val="00621BB9"/>
    <w:rsid w:val="0062473B"/>
    <w:rsid w:val="0063134D"/>
    <w:rsid w:val="00631744"/>
    <w:rsid w:val="006811AD"/>
    <w:rsid w:val="00685875"/>
    <w:rsid w:val="00690D21"/>
    <w:rsid w:val="006A09E7"/>
    <w:rsid w:val="006C6FFC"/>
    <w:rsid w:val="006F0BFF"/>
    <w:rsid w:val="00723D64"/>
    <w:rsid w:val="00726A93"/>
    <w:rsid w:val="007455C3"/>
    <w:rsid w:val="007458C0"/>
    <w:rsid w:val="007527FE"/>
    <w:rsid w:val="00755E66"/>
    <w:rsid w:val="00760AEE"/>
    <w:rsid w:val="00770DD1"/>
    <w:rsid w:val="00790800"/>
    <w:rsid w:val="0079565B"/>
    <w:rsid w:val="007A333D"/>
    <w:rsid w:val="007B304B"/>
    <w:rsid w:val="007B3168"/>
    <w:rsid w:val="007B4D7B"/>
    <w:rsid w:val="007C088F"/>
    <w:rsid w:val="007C1884"/>
    <w:rsid w:val="007C7855"/>
    <w:rsid w:val="007F2373"/>
    <w:rsid w:val="007F2D78"/>
    <w:rsid w:val="007F3962"/>
    <w:rsid w:val="007F69B1"/>
    <w:rsid w:val="00800E5A"/>
    <w:rsid w:val="00803859"/>
    <w:rsid w:val="00806E22"/>
    <w:rsid w:val="008166D2"/>
    <w:rsid w:val="00817BE0"/>
    <w:rsid w:val="008210B2"/>
    <w:rsid w:val="00844876"/>
    <w:rsid w:val="00847286"/>
    <w:rsid w:val="00857F10"/>
    <w:rsid w:val="00860EF6"/>
    <w:rsid w:val="008659BA"/>
    <w:rsid w:val="00867447"/>
    <w:rsid w:val="00877035"/>
    <w:rsid w:val="00890023"/>
    <w:rsid w:val="00895B71"/>
    <w:rsid w:val="00896F05"/>
    <w:rsid w:val="008C3EC2"/>
    <w:rsid w:val="008D2A99"/>
    <w:rsid w:val="008D4BD1"/>
    <w:rsid w:val="008D5D8D"/>
    <w:rsid w:val="009063E3"/>
    <w:rsid w:val="00915913"/>
    <w:rsid w:val="00935137"/>
    <w:rsid w:val="00944277"/>
    <w:rsid w:val="00951FF1"/>
    <w:rsid w:val="00965240"/>
    <w:rsid w:val="00970B2B"/>
    <w:rsid w:val="009762C1"/>
    <w:rsid w:val="00980297"/>
    <w:rsid w:val="00986F37"/>
    <w:rsid w:val="00990EDE"/>
    <w:rsid w:val="00996EB5"/>
    <w:rsid w:val="00997D2E"/>
    <w:rsid w:val="009B2E7D"/>
    <w:rsid w:val="009C0F8B"/>
    <w:rsid w:val="009C366C"/>
    <w:rsid w:val="009C715A"/>
    <w:rsid w:val="009D4619"/>
    <w:rsid w:val="009D5178"/>
    <w:rsid w:val="009E1AA8"/>
    <w:rsid w:val="009F46DB"/>
    <w:rsid w:val="00A02DA1"/>
    <w:rsid w:val="00A12D7C"/>
    <w:rsid w:val="00A232A5"/>
    <w:rsid w:val="00A241F6"/>
    <w:rsid w:val="00A53B1C"/>
    <w:rsid w:val="00A60B79"/>
    <w:rsid w:val="00A6192B"/>
    <w:rsid w:val="00A66E03"/>
    <w:rsid w:val="00A705E8"/>
    <w:rsid w:val="00A70DE9"/>
    <w:rsid w:val="00A77B46"/>
    <w:rsid w:val="00AC665C"/>
    <w:rsid w:val="00AD2589"/>
    <w:rsid w:val="00AE2286"/>
    <w:rsid w:val="00AF20B5"/>
    <w:rsid w:val="00B06E6B"/>
    <w:rsid w:val="00B07956"/>
    <w:rsid w:val="00B16930"/>
    <w:rsid w:val="00B300DC"/>
    <w:rsid w:val="00B33470"/>
    <w:rsid w:val="00B460E7"/>
    <w:rsid w:val="00B518C0"/>
    <w:rsid w:val="00B665E6"/>
    <w:rsid w:val="00B761A0"/>
    <w:rsid w:val="00B8044C"/>
    <w:rsid w:val="00B85E4B"/>
    <w:rsid w:val="00BA2112"/>
    <w:rsid w:val="00BA3945"/>
    <w:rsid w:val="00BB4438"/>
    <w:rsid w:val="00BD2F25"/>
    <w:rsid w:val="00BD74F9"/>
    <w:rsid w:val="00BE03B5"/>
    <w:rsid w:val="00BE0C7B"/>
    <w:rsid w:val="00BF2D35"/>
    <w:rsid w:val="00C1230A"/>
    <w:rsid w:val="00C40D58"/>
    <w:rsid w:val="00C708E1"/>
    <w:rsid w:val="00C71872"/>
    <w:rsid w:val="00C83928"/>
    <w:rsid w:val="00C87B68"/>
    <w:rsid w:val="00C90F0C"/>
    <w:rsid w:val="00CB5F14"/>
    <w:rsid w:val="00CC2FFF"/>
    <w:rsid w:val="00CC3EAD"/>
    <w:rsid w:val="00D140E5"/>
    <w:rsid w:val="00D36617"/>
    <w:rsid w:val="00D60006"/>
    <w:rsid w:val="00D600A3"/>
    <w:rsid w:val="00D72AEB"/>
    <w:rsid w:val="00D735E4"/>
    <w:rsid w:val="00D7454F"/>
    <w:rsid w:val="00D8450C"/>
    <w:rsid w:val="00D8563B"/>
    <w:rsid w:val="00DB5CC4"/>
    <w:rsid w:val="00DC1821"/>
    <w:rsid w:val="00DF0633"/>
    <w:rsid w:val="00DF3F04"/>
    <w:rsid w:val="00DF6471"/>
    <w:rsid w:val="00E00DEE"/>
    <w:rsid w:val="00E05429"/>
    <w:rsid w:val="00E06DB1"/>
    <w:rsid w:val="00E11546"/>
    <w:rsid w:val="00E12F2C"/>
    <w:rsid w:val="00E15640"/>
    <w:rsid w:val="00E41066"/>
    <w:rsid w:val="00E62E7B"/>
    <w:rsid w:val="00E924EA"/>
    <w:rsid w:val="00E95307"/>
    <w:rsid w:val="00EA059B"/>
    <w:rsid w:val="00EA1549"/>
    <w:rsid w:val="00EB200E"/>
    <w:rsid w:val="00EB4E68"/>
    <w:rsid w:val="00EC39B5"/>
    <w:rsid w:val="00EC6F90"/>
    <w:rsid w:val="00EC7230"/>
    <w:rsid w:val="00EE25DC"/>
    <w:rsid w:val="00EE5925"/>
    <w:rsid w:val="00F01BC5"/>
    <w:rsid w:val="00F02314"/>
    <w:rsid w:val="00F02E65"/>
    <w:rsid w:val="00F078FE"/>
    <w:rsid w:val="00F11ED6"/>
    <w:rsid w:val="00F1576B"/>
    <w:rsid w:val="00F25227"/>
    <w:rsid w:val="00F459F6"/>
    <w:rsid w:val="00F5629B"/>
    <w:rsid w:val="00F571CE"/>
    <w:rsid w:val="00F720BE"/>
    <w:rsid w:val="00F81F86"/>
    <w:rsid w:val="00F829D1"/>
    <w:rsid w:val="00F861A0"/>
    <w:rsid w:val="00F93356"/>
    <w:rsid w:val="00F96F4C"/>
    <w:rsid w:val="00FC11B8"/>
    <w:rsid w:val="00FC36FE"/>
    <w:rsid w:val="00FD0239"/>
    <w:rsid w:val="00FD6F6A"/>
    <w:rsid w:val="00FE2A6F"/>
    <w:rsid w:val="00FE3887"/>
    <w:rsid w:val="00FE4611"/>
    <w:rsid w:val="00FE54AA"/>
    <w:rsid w:val="00FE64F4"/>
    <w:rsid w:val="00FE708B"/>
    <w:rsid w:val="00FF1641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1C2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74A"/>
    <w:pPr>
      <w:spacing w:after="0" w:line="240" w:lineRule="auto"/>
    </w:pPr>
    <w:rPr>
      <w:rFonts w:ascii="Arial" w:hAnsi="Arial" w:cs="Arial"/>
      <w:sz w:val="24"/>
    </w:rPr>
  </w:style>
  <w:style w:type="paragraph" w:styleId="Heading2">
    <w:name w:val="heading 2"/>
    <w:basedOn w:val="Normal"/>
    <w:link w:val="Heading2Char"/>
    <w:uiPriority w:val="9"/>
    <w:qFormat/>
    <w:rsid w:val="005912DF"/>
    <w:pPr>
      <w:spacing w:before="100" w:beforeAutospacing="1" w:after="150" w:line="360" w:lineRule="atLeast"/>
      <w:outlineLvl w:val="1"/>
    </w:pPr>
    <w:rPr>
      <w:rFonts w:ascii="DauphinPlain" w:eastAsia="Times New Roman" w:hAnsi="DauphinPlain" w:cs="Times New Roman"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2A5"/>
    <w:pPr>
      <w:widowControl w:val="0"/>
      <w:autoSpaceDE w:val="0"/>
      <w:autoSpaceDN w:val="0"/>
      <w:spacing w:before="4"/>
      <w:ind w:left="40"/>
    </w:pPr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232A5"/>
    <w:rPr>
      <w:rFonts w:ascii="Gill Sans MT" w:eastAsia="Gill Sans MT" w:hAnsi="Gill Sans MT" w:cs="Gill Sans MT"/>
      <w:i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700B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912DF"/>
    <w:rPr>
      <w:rFonts w:ascii="DauphinPlain" w:eastAsia="Times New Roman" w:hAnsi="DauphinPlain" w:cs="Times New Roman"/>
      <w:sz w:val="36"/>
      <w:szCs w:val="36"/>
      <w:lang w:eastAsia="en-CA"/>
    </w:rPr>
  </w:style>
  <w:style w:type="paragraph" w:styleId="NormalWeb">
    <w:name w:val="Normal (Web)"/>
    <w:basedOn w:val="Normal"/>
    <w:uiPriority w:val="99"/>
    <w:unhideWhenUsed/>
    <w:rsid w:val="005912DF"/>
    <w:pPr>
      <w:spacing w:after="225"/>
      <w:jc w:val="both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12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F4C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96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F4C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F96F4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861A0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81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720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52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037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3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481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7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01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73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4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35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0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86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8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1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4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5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76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88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55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92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739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1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88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D6EBC-9731-46EE-AB17-83BE7A26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2023-10-04T07:24:00Z</dcterms:created>
  <dcterms:modified xsi:type="dcterms:W3CDTF">2023-10-04T07:24:00Z</dcterms:modified>
</cp:coreProperties>
</file>